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93447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Алтайского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Краснощековского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"Харловская СОШ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Скворцова С.А.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Домненко А.М.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Идентификатор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2278498)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с. Харлово 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16934477" w:id="4"/>
    <w:p>
      <w:pPr>
        <w:sectPr>
          <w:pgSz w:w="11906" w:h="16383" w:orient="portrait"/>
        </w:sectPr>
      </w:pPr>
    </w:p>
    <w:bookmarkEnd w:id="4"/>
    <w:bookmarkEnd w:id="0"/>
    <w:bookmarkStart w:name="block-16934480" w:id="5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6934480" w:id="6"/>
    <w:p>
      <w:pPr>
        <w:sectPr>
          <w:pgSz w:w="11906" w:h="16383" w:orient="portrait"/>
        </w:sectPr>
      </w:pPr>
    </w:p>
    <w:bookmarkEnd w:id="6"/>
    <w:bookmarkEnd w:id="5"/>
    <w:bookmarkStart w:name="block-16934476" w:id="7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6934476" w:id="32"/>
    <w:p>
      <w:pPr>
        <w:sectPr>
          <w:pgSz w:w="11906" w:h="16383" w:orient="portrait"/>
        </w:sectPr>
      </w:pPr>
    </w:p>
    <w:bookmarkEnd w:id="32"/>
    <w:bookmarkEnd w:id="7"/>
    <w:bookmarkStart w:name="block-16934478" w:id="33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4"/>
      <w:bookmarkEnd w:id="34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6934478" w:id="37"/>
    <w:p>
      <w:pPr>
        <w:sectPr>
          <w:pgSz w:w="11906" w:h="16383" w:orient="portrait"/>
        </w:sectPr>
      </w:pPr>
    </w:p>
    <w:bookmarkEnd w:id="37"/>
    <w:bookmarkEnd w:id="33"/>
    <w:bookmarkStart w:name="block-16934479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79" w:id="39"/>
    <w:p>
      <w:pPr>
        <w:sectPr>
          <w:pgSz w:w="16383" w:h="11906" w:orient="landscape"/>
        </w:sectPr>
      </w:pPr>
    </w:p>
    <w:bookmarkEnd w:id="39"/>
    <w:bookmarkEnd w:id="38"/>
    <w:bookmarkStart w:name="block-16934482" w:id="4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82" w:id="41"/>
    <w:p>
      <w:pPr>
        <w:sectPr>
          <w:pgSz w:w="16383" w:h="11906" w:orient="landscape"/>
        </w:sectPr>
      </w:pPr>
    </w:p>
    <w:bookmarkEnd w:id="41"/>
    <w:bookmarkEnd w:id="40"/>
    <w:bookmarkStart w:name="block-16934483" w:id="4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9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83" w:id="43"/>
    <w:p>
      <w:pPr>
        <w:sectPr>
          <w:pgSz w:w="16383" w:h="11906" w:orient="landscape"/>
        </w:sectPr>
      </w:pPr>
    </w:p>
    <w:bookmarkEnd w:id="43"/>
    <w:bookmarkEnd w:id="42"/>
    <w:bookmarkStart w:name="block-16934485" w:id="4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85" w:id="45"/>
    <w:p>
      <w:pPr>
        <w:sectPr>
          <w:pgSz w:w="16383" w:h="11906" w:orient="landscape"/>
        </w:sectPr>
      </w:pPr>
    </w:p>
    <w:bookmarkEnd w:id="45"/>
    <w:bookmarkEnd w:id="44"/>
    <w:bookmarkStart w:name="block-16934484" w:id="4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84" w:id="47"/>
    <w:p>
      <w:pPr>
        <w:sectPr>
          <w:pgSz w:w="16383" w:h="11906" w:orient="landscape"/>
        </w:sectPr>
      </w:pPr>
    </w:p>
    <w:bookmarkEnd w:id="47"/>
    <w:bookmarkEnd w:id="46"/>
    <w:bookmarkStart w:name="block-16934475" w:id="4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75" w:id="49"/>
    <w:p>
      <w:pPr>
        <w:sectPr>
          <w:pgSz w:w="16383" w:h="11906" w:orient="landscape"/>
        </w:sectPr>
      </w:pPr>
    </w:p>
    <w:bookmarkEnd w:id="49"/>
    <w:bookmarkEnd w:id="48"/>
    <w:bookmarkStart w:name="block-16934487" w:id="5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87" w:id="51"/>
    <w:p>
      <w:pPr>
        <w:sectPr>
          <w:pgSz w:w="16383" w:h="11906" w:orient="landscape"/>
        </w:sectPr>
      </w:pPr>
    </w:p>
    <w:bookmarkEnd w:id="51"/>
    <w:bookmarkEnd w:id="50"/>
    <w:bookmarkStart w:name="block-16934488" w:id="5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88" w:id="53"/>
    <w:p>
      <w:pPr>
        <w:sectPr>
          <w:pgSz w:w="16383" w:h="11906" w:orient="landscape"/>
        </w:sectPr>
      </w:pPr>
    </w:p>
    <w:bookmarkEnd w:id="53"/>
    <w:bookmarkEnd w:id="52"/>
    <w:bookmarkStart w:name="block-16934481" w:id="5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4"/>
        <w:gridCol w:w="3200"/>
        <w:gridCol w:w="1108"/>
        <w:gridCol w:w="2093"/>
        <w:gridCol w:w="2241"/>
        <w:gridCol w:w="1725"/>
        <w:gridCol w:w="2733"/>
      </w:tblGrid>
      <w:tr>
        <w:trPr>
          <w:trHeight w:val="300" w:hRule="atLeast"/>
          <w:trHeight w:val="144" w:hRule="atLeast"/>
        </w:trPr>
        <w:tc>
          <w:tcPr>
            <w:tcW w:w="3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81" w:id="55"/>
    <w:p>
      <w:pPr>
        <w:sectPr>
          <w:pgSz w:w="16383" w:h="11906" w:orient="landscape"/>
        </w:sectPr>
      </w:pPr>
    </w:p>
    <w:bookmarkEnd w:id="55"/>
    <w:bookmarkEnd w:id="54"/>
    <w:bookmarkStart w:name="block-16934489" w:id="5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4"/>
        <w:gridCol w:w="3200"/>
        <w:gridCol w:w="1108"/>
        <w:gridCol w:w="2093"/>
        <w:gridCol w:w="2241"/>
        <w:gridCol w:w="1725"/>
        <w:gridCol w:w="2733"/>
      </w:tblGrid>
      <w:tr>
        <w:trPr>
          <w:trHeight w:val="300" w:hRule="atLeast"/>
          <w:trHeight w:val="144" w:hRule="atLeast"/>
        </w:trPr>
        <w:tc>
          <w:tcPr>
            <w:tcW w:w="3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89" w:id="57"/>
    <w:p>
      <w:pPr>
        <w:sectPr>
          <w:pgSz w:w="16383" w:h="11906" w:orient="landscape"/>
        </w:sectPr>
      </w:pPr>
    </w:p>
    <w:bookmarkEnd w:id="57"/>
    <w:bookmarkEnd w:id="56"/>
    <w:bookmarkStart w:name="block-16934486" w:id="5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86" w:id="59"/>
    <w:p>
      <w:pPr>
        <w:sectPr>
          <w:pgSz w:w="16383" w:h="11906" w:orient="landscape"/>
        </w:sectPr>
      </w:pPr>
    </w:p>
    <w:bookmarkEnd w:id="59"/>
    <w:bookmarkEnd w:id="58"/>
    <w:bookmarkStart w:name="block-16934490" w:id="6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90" w:id="61"/>
    <w:p>
      <w:pPr>
        <w:sectPr>
          <w:pgSz w:w="16383" w:h="11906" w:orient="landscape"/>
        </w:sectPr>
      </w:pPr>
    </w:p>
    <w:bookmarkEnd w:id="61"/>
    <w:bookmarkEnd w:id="60"/>
    <w:bookmarkStart w:name="block-16934491" w:id="6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91" w:id="63"/>
    <w:p>
      <w:pPr>
        <w:sectPr>
          <w:pgSz w:w="16383" w:h="11906" w:orient="landscape"/>
        </w:sectPr>
      </w:pPr>
    </w:p>
    <w:bookmarkEnd w:id="63"/>
    <w:bookmarkEnd w:id="62"/>
    <w:bookmarkStart w:name="block-16934492" w:id="6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92" w:id="65"/>
    <w:p>
      <w:pPr>
        <w:sectPr>
          <w:pgSz w:w="16383" w:h="11906" w:orient="landscape"/>
        </w:sectPr>
      </w:pPr>
    </w:p>
    <w:bookmarkEnd w:id="65"/>
    <w:bookmarkEnd w:id="64"/>
    <w:bookmarkStart w:name="block-16934493" w:id="6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4"/>
        <w:gridCol w:w="3200"/>
        <w:gridCol w:w="1108"/>
        <w:gridCol w:w="2093"/>
        <w:gridCol w:w="2241"/>
        <w:gridCol w:w="1725"/>
        <w:gridCol w:w="2733"/>
      </w:tblGrid>
      <w:tr>
        <w:trPr>
          <w:trHeight w:val="300" w:hRule="atLeast"/>
          <w:trHeight w:val="144" w:hRule="atLeast"/>
        </w:trPr>
        <w:tc>
          <w:tcPr>
            <w:tcW w:w="3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93" w:id="67"/>
    <w:p>
      <w:pPr>
        <w:sectPr>
          <w:pgSz w:w="16383" w:h="11906" w:orient="landscape"/>
        </w:sectPr>
      </w:pPr>
    </w:p>
    <w:bookmarkEnd w:id="67"/>
    <w:bookmarkEnd w:id="66"/>
    <w:bookmarkStart w:name="block-16934495" w:id="6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934495" w:id="69"/>
    <w:p>
      <w:pPr>
        <w:sectPr>
          <w:pgSz w:w="16383" w:h="11906" w:orient="landscape"/>
        </w:sectPr>
      </w:pPr>
    </w:p>
    <w:bookmarkEnd w:id="69"/>
    <w:bookmarkEnd w:id="68"/>
    <w:bookmarkStart w:name="block-16934494" w:id="7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2b9d9b0-d347-41b0-b449-60da5db8c7f8" w:id="71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71"/>
      <w:r>
        <w:rPr>
          <w:sz w:val="28"/>
        </w:rPr>
        <w:br/>
      </w:r>
      <w:bookmarkStart w:name="d2b9d9b0-d347-41b0-b449-60da5db8c7f8" w:id="7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6-й класс: учебник, 6 класс/ Глозман Е.С., Кожина О.А., Хотунцев Ю.Л. и другие, Акционерное общество «Издательство «Просвещение»</w:t>
      </w:r>
      <w:bookmarkEnd w:id="72"/>
      <w:r>
        <w:rPr>
          <w:sz w:val="28"/>
        </w:rPr>
        <w:br/>
      </w:r>
      <w:bookmarkStart w:name="d2b9d9b0-d347-41b0-b449-60da5db8c7f8" w:id="7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7-й класс: учебник, 7 класс/ Глозман Е.С., Кожина О.А., Хотунцев Ю.Л. и другие, Акционерное общество «Издательство «Просвещение»</w:t>
      </w:r>
      <w:bookmarkEnd w:id="73"/>
      <w:r>
        <w:rPr>
          <w:sz w:val="28"/>
        </w:rPr>
        <w:br/>
      </w:r>
      <w:bookmarkStart w:name="d2b9d9b0-d347-41b0-b449-60da5db8c7f8" w:id="7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8-9-е классы: учебник, 8-9 классы/ Глозман Е.С., Кожина О.А., Хотунцев Ю.Л. и другие, Акционерное общество «Издательство «Просвещение»</w:t>
      </w:r>
      <w:bookmarkEnd w:id="74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6934494" w:id="75"/>
    <w:p>
      <w:pPr>
        <w:sectPr>
          <w:pgSz w:w="11906" w:h="16383" w:orient="portrait"/>
        </w:sectPr>
      </w:pPr>
    </w:p>
    <w:bookmarkEnd w:id="75"/>
    <w:bookmarkEnd w:id="7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