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16544219"/>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 xml:space="preserve"> </w:t>
      </w:r>
      <w:bookmarkStart w:id="1" w:name="80b49891-40ec-4ab4-8be6-8343d170ad5f"/>
      <w:r>
        <w:rPr>
          <w:rFonts w:ascii="Times New Roman" w:hAnsi="Times New Roman"/>
          <w:b/>
          <w:i w:val="0"/>
          <w:color w:val="000000"/>
          <w:sz w:val="28"/>
        </w:rPr>
        <w:t>Министерство образования Алтайского края</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 xml:space="preserve"> </w:t>
      </w:r>
      <w:bookmarkStart w:id="2" w:name="9ddc25da-3cd4-4709-b96f-e9d7f0a42b45"/>
      <w:r>
        <w:rPr>
          <w:rFonts w:ascii="Times New Roman" w:hAnsi="Times New Roman"/>
          <w:b/>
          <w:i w:val="0"/>
          <w:color w:val="000000"/>
          <w:sz w:val="28"/>
        </w:rPr>
        <w:t>Администрация Краснощековского района</w:t>
      </w:r>
      <w:bookmarkEnd w:id="2"/>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МКОУ "Харловская СОШ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Педсовет</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от «23» 08</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 директора по УВР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Скворцова С.А.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от «23» 08   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школы</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Домненко А.М.</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от «23» 08   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(Идентификатор 2228276)</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«Физика. Базовый уровень»</w:t>
      </w:r>
    </w:p>
    <w:p>
      <w:pPr>
        <w:spacing w:before="0" w:after="0" w:line="408" w:lineRule="auto"/>
        <w:ind w:left="120"/>
        <w:jc w:val="center"/>
      </w:pPr>
      <w:r>
        <w:rPr>
          <w:rFonts w:ascii="Times New Roman" w:hAnsi="Times New Roman"/>
          <w:b w:val="0"/>
          <w:i w:val="0"/>
          <w:color w:val="000000"/>
          <w:sz w:val="28"/>
        </w:rPr>
        <w:t xml:space="preserve">для обучающихся 7-9 классов </w:t>
      </w:r>
    </w:p>
    <w:p>
      <w:pPr>
        <w:spacing w:before="0" w:after="0"/>
        <w:ind w:left="120"/>
        <w:jc w:val="center"/>
      </w:pPr>
    </w:p>
    <w:p>
      <w:pPr>
        <w:spacing w:before="0" w:after="0"/>
        <w:jc w:val="both"/>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id="3" w:name="86e18b3c-35f3-4b4e-b4f2-8d25001e58d1"/>
      <w:r>
        <w:rPr>
          <w:rFonts w:ascii="Times New Roman" w:hAnsi="Times New Roman"/>
          <w:b/>
          <w:i w:val="0"/>
          <w:color w:val="000000"/>
          <w:sz w:val="28"/>
        </w:rPr>
        <w:t>с. Харлово 2023 г.</w:t>
      </w:r>
      <w:bookmarkEnd w:id="3"/>
      <w:r>
        <w:rPr>
          <w:rFonts w:ascii="Times New Roman" w:hAnsi="Times New Roman"/>
          <w:b/>
          <w:i w:val="0"/>
          <w:color w:val="000000"/>
          <w:sz w:val="28"/>
        </w:rPr>
        <w:t xml:space="preserve"> </w:t>
      </w:r>
    </w:p>
    <w:p>
      <w:pPr>
        <w:spacing w:before="0" w:after="0"/>
        <w:ind w:left="120"/>
        <w:jc w:val="left"/>
      </w:pPr>
    </w:p>
    <w:p>
      <w:pPr>
        <w:sectPr>
          <w:pgSz w:w="11906" w:h="16383"/>
          <w:cols w:space="720" w:num="1"/>
        </w:sectPr>
      </w:pPr>
      <w:bookmarkStart w:id="4" w:name="block-16544219"/>
    </w:p>
    <w:bookmarkEnd w:id="0"/>
    <w:bookmarkEnd w:id="4"/>
    <w:p>
      <w:pPr>
        <w:spacing w:before="0" w:after="0" w:line="264" w:lineRule="auto"/>
        <w:ind w:left="120"/>
        <w:jc w:val="both"/>
      </w:pPr>
      <w:bookmarkStart w:id="5" w:name="block-16544220"/>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lineRule="auto"/>
        <w:ind w:firstLine="600"/>
        <w:jc w:val="both"/>
      </w:pPr>
      <w:r>
        <w:rPr>
          <w:rFonts w:ascii="Times New Roman" w:hAnsi="Times New Roman"/>
          <w:b w:val="0"/>
          <w:i w:val="0"/>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lineRule="auto"/>
        <w:ind w:firstLine="600"/>
        <w:jc w:val="both"/>
      </w:pPr>
      <w:r>
        <w:rPr>
          <w:rFonts w:ascii="Times New Roman" w:hAnsi="Times New Roman"/>
          <w:b w:val="0"/>
          <w:i w:val="0"/>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lineRule="auto"/>
        <w:ind w:firstLine="600"/>
        <w:jc w:val="both"/>
      </w:pPr>
      <w:r>
        <w:rPr>
          <w:rFonts w:ascii="Times New Roman" w:hAnsi="Times New Roman"/>
          <w:b w:val="0"/>
          <w:i w:val="0"/>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lineRule="auto"/>
        <w:ind w:firstLine="600"/>
        <w:jc w:val="both"/>
      </w:pPr>
      <w:r>
        <w:rPr>
          <w:rFonts w:ascii="Times New Roman" w:hAnsi="Times New Roman"/>
          <w:b w:val="0"/>
          <w:i w:val="0"/>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lineRule="auto"/>
        <w:ind w:firstLine="600"/>
        <w:jc w:val="both"/>
      </w:pPr>
      <w:r>
        <w:rPr>
          <w:rFonts w:ascii="Times New Roman" w:hAnsi="Times New Roman"/>
          <w:b w:val="0"/>
          <w:i w:val="0"/>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lineRule="auto"/>
        <w:ind w:firstLine="600"/>
        <w:jc w:val="both"/>
      </w:pPr>
      <w:r>
        <w:rPr>
          <w:rFonts w:ascii="Times New Roman" w:hAnsi="Times New Roman"/>
          <w:b w:val="0"/>
          <w:i w:val="0"/>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lineRule="auto"/>
        <w:jc w:val="both"/>
      </w:pPr>
      <w:r>
        <w:rPr>
          <w:rFonts w:ascii="Times New Roman" w:hAnsi="Times New Roman"/>
          <w:b w:val="0"/>
          <w:i w:val="0"/>
          <w:color w:val="000000"/>
          <w:sz w:val="28"/>
        </w:rPr>
        <w:t>научно объяснять явления;</w:t>
      </w:r>
    </w:p>
    <w:p>
      <w:pPr>
        <w:numPr>
          <w:ilvl w:val="0"/>
          <w:numId w:val="1"/>
        </w:numPr>
        <w:spacing w:before="0" w:after="0" w:line="264" w:lineRule="auto"/>
        <w:jc w:val="both"/>
      </w:pPr>
      <w:r>
        <w:rPr>
          <w:rFonts w:ascii="Times New Roman" w:hAnsi="Times New Roman"/>
          <w:b w:val="0"/>
          <w:i w:val="0"/>
          <w:color w:val="000000"/>
          <w:sz w:val="28"/>
        </w:rPr>
        <w:t>оценивать и понимать особенности научного исследования;</w:t>
      </w:r>
    </w:p>
    <w:p>
      <w:pPr>
        <w:numPr>
          <w:ilvl w:val="0"/>
          <w:numId w:val="1"/>
        </w:numPr>
        <w:spacing w:before="0" w:after="0" w:line="264" w:lineRule="auto"/>
        <w:jc w:val="both"/>
      </w:pPr>
      <w:r>
        <w:rPr>
          <w:rFonts w:ascii="Times New Roman" w:hAnsi="Times New Roman"/>
          <w:b w:val="0"/>
          <w:i w:val="0"/>
          <w:color w:val="000000"/>
          <w:sz w:val="28"/>
        </w:rPr>
        <w:t>интерпретировать данные и использовать научные доказательства для получения выводов.</w:t>
      </w:r>
    </w:p>
    <w:p>
      <w:pPr>
        <w:spacing w:before="0" w:after="0" w:line="264" w:lineRule="auto"/>
        <w:ind w:firstLine="600"/>
        <w:jc w:val="both"/>
      </w:pPr>
      <w:r>
        <w:rPr>
          <w:rFonts w:ascii="Times New Roman" w:hAnsi="Times New Roman"/>
          <w:b w:val="0"/>
          <w:i w:val="0"/>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lineRule="auto"/>
        <w:ind w:firstLine="600"/>
        <w:jc w:val="both"/>
      </w:pPr>
      <w:r>
        <w:rPr>
          <w:rFonts w:ascii="Times New Roman" w:hAnsi="Times New Roman"/>
          <w:b/>
          <w:i w:val="0"/>
          <w:color w:val="000000"/>
          <w:sz w:val="28"/>
        </w:rPr>
        <w:t>Цели изучения физики:</w:t>
      </w:r>
    </w:p>
    <w:p>
      <w:pPr>
        <w:numPr>
          <w:ilvl w:val="0"/>
          <w:numId w:val="2"/>
        </w:numPr>
        <w:spacing w:before="0" w:after="0" w:line="264" w:lineRule="auto"/>
        <w:jc w:val="both"/>
      </w:pPr>
      <w:r>
        <w:rPr>
          <w:rFonts w:ascii="Times New Roman" w:hAnsi="Times New Roman"/>
          <w:b w:val="0"/>
          <w:i w:val="0"/>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lineRule="auto"/>
        <w:jc w:val="both"/>
      </w:pPr>
      <w:r>
        <w:rPr>
          <w:rFonts w:ascii="Times New Roman" w:hAnsi="Times New Roman"/>
          <w:b w:val="0"/>
          <w:i w:val="0"/>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lineRule="auto"/>
        <w:jc w:val="both"/>
      </w:pPr>
      <w:r>
        <w:rPr>
          <w:rFonts w:ascii="Times New Roman" w:hAnsi="Times New Roman"/>
          <w:b w:val="0"/>
          <w:i w:val="0"/>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lineRule="auto"/>
        <w:jc w:val="both"/>
      </w:pPr>
      <w:r>
        <w:rPr>
          <w:rFonts w:ascii="Times New Roman" w:hAnsi="Times New Roman"/>
          <w:b w:val="0"/>
          <w:i w:val="0"/>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lineRule="auto"/>
        <w:jc w:val="both"/>
      </w:pPr>
      <w:r>
        <w:rPr>
          <w:rFonts w:ascii="Times New Roman" w:hAnsi="Times New Roman"/>
          <w:b w:val="0"/>
          <w:i w:val="0"/>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lineRule="auto"/>
        <w:ind w:firstLine="600"/>
        <w:jc w:val="both"/>
      </w:pPr>
      <w:r>
        <w:rPr>
          <w:rFonts w:ascii="Times New Roman" w:hAnsi="Times New Roman"/>
          <w:b w:val="0"/>
          <w:i w:val="0"/>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0"/>
          <w:color w:val="000000"/>
          <w:sz w:val="28"/>
        </w:rPr>
        <w:t>задач</w:t>
      </w:r>
      <w:r>
        <w:rPr>
          <w:rFonts w:ascii="Times New Roman" w:hAnsi="Times New Roman"/>
          <w:b w:val="0"/>
          <w:i w:val="0"/>
          <w:color w:val="000000"/>
          <w:sz w:val="28"/>
        </w:rPr>
        <w:t>:</w:t>
      </w:r>
    </w:p>
    <w:p>
      <w:pPr>
        <w:numPr>
          <w:ilvl w:val="0"/>
          <w:numId w:val="3"/>
        </w:numPr>
        <w:spacing w:before="0" w:after="0" w:line="264" w:lineRule="auto"/>
        <w:jc w:val="both"/>
      </w:pPr>
      <w:r>
        <w:rPr>
          <w:rFonts w:ascii="Times New Roman" w:hAnsi="Times New Roman"/>
          <w:b w:val="0"/>
          <w:i w:val="0"/>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lineRule="auto"/>
        <w:jc w:val="both"/>
      </w:pPr>
      <w:r>
        <w:rPr>
          <w:rFonts w:ascii="Times New Roman" w:hAnsi="Times New Roman"/>
          <w:b w:val="0"/>
          <w:i w:val="0"/>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lineRule="auto"/>
        <w:jc w:val="both"/>
      </w:pPr>
      <w:r>
        <w:rPr>
          <w:rFonts w:ascii="Times New Roman" w:hAnsi="Times New Roman"/>
          <w:b w:val="0"/>
          <w:i w:val="0"/>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lineRule="auto"/>
        <w:jc w:val="both"/>
      </w:pPr>
      <w:r>
        <w:rPr>
          <w:rFonts w:ascii="Times New Roman" w:hAnsi="Times New Roman"/>
          <w:b w:val="0"/>
          <w:i w:val="0"/>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lineRule="auto"/>
        <w:jc w:val="both"/>
      </w:pPr>
      <w:r>
        <w:rPr>
          <w:rFonts w:ascii="Times New Roman" w:hAnsi="Times New Roman"/>
          <w:b w:val="0"/>
          <w:i w:val="0"/>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lineRule="auto"/>
        <w:jc w:val="both"/>
      </w:pPr>
      <w:r>
        <w:rPr>
          <w:rFonts w:ascii="Times New Roman" w:hAnsi="Times New Roman"/>
          <w:b w:val="0"/>
          <w:i w:val="0"/>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lineRule="auto"/>
        <w:ind w:firstLine="600"/>
        <w:jc w:val="both"/>
      </w:pPr>
      <w:r>
        <w:rPr>
          <w:rFonts w:ascii="Times New Roman" w:hAnsi="Times New Roman"/>
          <w:b w:val="0"/>
          <w:i w:val="0"/>
          <w:color w:val="000000"/>
          <w:sz w:val="28"/>
        </w:rPr>
        <w:t>‌</w:t>
      </w:r>
      <w:bookmarkStart w:id="6" w:name="8ddfe65f-f659-49ad-9159-952bb7a2712d"/>
      <w:r>
        <w:rPr>
          <w:rFonts w:ascii="Times New Roman" w:hAnsi="Times New Roman"/>
          <w:b w:val="0"/>
          <w:i w:val="0"/>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6"/>
      <w:r>
        <w:rPr>
          <w:sz w:val="28"/>
        </w:rPr>
        <w:br w:type="textWrapping"/>
      </w:r>
      <w:bookmarkStart w:id="7" w:name="8ddfe65f-f659-49ad-9159-952bb7a2712d"/>
      <w:bookmarkEnd w:id="7"/>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pPr>
        <w:sectPr>
          <w:pgSz w:w="11906" w:h="16383"/>
          <w:cols w:space="720" w:num="1"/>
        </w:sectPr>
      </w:pPr>
      <w:bookmarkStart w:id="8" w:name="block-16544220"/>
    </w:p>
    <w:bookmarkEnd w:id="5"/>
    <w:bookmarkEnd w:id="8"/>
    <w:p>
      <w:pPr>
        <w:spacing w:before="0" w:after="0" w:line="264" w:lineRule="auto"/>
        <w:ind w:left="120"/>
        <w:jc w:val="both"/>
      </w:pPr>
      <w:bookmarkStart w:id="9" w:name="_Toc124426195"/>
      <w:bookmarkEnd w:id="9"/>
      <w:bookmarkStart w:id="10" w:name="block-16544221"/>
      <w:r>
        <w:rPr>
          <w:rFonts w:ascii="Times New Roman" w:hAnsi="Times New Roman"/>
          <w:b/>
          <w:i w:val="0"/>
          <w:color w:val="000000"/>
          <w:sz w:val="28"/>
        </w:rPr>
        <w:t xml:space="preserve">СОДЕРЖАНИЕ ОБУЧЕНИЯ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spacing w:before="0" w:after="0" w:line="264" w:lineRule="auto"/>
        <w:ind w:left="120"/>
        <w:jc w:val="both"/>
      </w:pPr>
    </w:p>
    <w:p>
      <w:pPr>
        <w:spacing w:before="0" w:after="0" w:line="264" w:lineRule="auto"/>
        <w:ind w:firstLine="600"/>
        <w:jc w:val="both"/>
      </w:pPr>
      <w:bookmarkStart w:id="11" w:name="_Toc124426200"/>
      <w:bookmarkEnd w:id="11"/>
      <w:r>
        <w:rPr>
          <w:rFonts w:ascii="Times New Roman" w:hAnsi="Times New Roman"/>
          <w:b/>
          <w:i w:val="0"/>
          <w:color w:val="000000"/>
          <w:sz w:val="28"/>
        </w:rPr>
        <w:t>Раздел 1. Физика и её роль в познании окружающего мира.</w:t>
      </w:r>
    </w:p>
    <w:p>
      <w:pPr>
        <w:spacing w:before="0" w:after="0" w:line="264" w:lineRule="auto"/>
        <w:ind w:firstLine="600"/>
        <w:jc w:val="both"/>
      </w:pPr>
      <w:r>
        <w:rPr>
          <w:rFonts w:ascii="Times New Roman" w:hAnsi="Times New Roman"/>
          <w:b w:val="0"/>
          <w:i w:val="0"/>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lineRule="auto"/>
        <w:ind w:firstLine="600"/>
        <w:jc w:val="both"/>
      </w:pPr>
      <w:r>
        <w:rPr>
          <w:rFonts w:ascii="Times New Roman" w:hAnsi="Times New Roman"/>
          <w:b w:val="0"/>
          <w:i w:val="0"/>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lineRule="auto"/>
        <w:ind w:firstLine="600"/>
        <w:jc w:val="both"/>
      </w:pPr>
      <w:r>
        <w:rPr>
          <w:rFonts w:ascii="Times New Roman" w:hAnsi="Times New Roman"/>
          <w:b w:val="0"/>
          <w:i w:val="0"/>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lineRule="auto"/>
        <w:ind w:firstLine="600"/>
        <w:jc w:val="both"/>
      </w:pPr>
      <w:r>
        <w:rPr>
          <w:rFonts w:ascii="Times New Roman" w:hAnsi="Times New Roman"/>
          <w:b/>
          <w:i/>
          <w:color w:val="000000"/>
          <w:sz w:val="28"/>
        </w:rPr>
        <w:t>Демонстрации.</w:t>
      </w:r>
    </w:p>
    <w:p>
      <w:pPr>
        <w:numPr>
          <w:ilvl w:val="0"/>
          <w:numId w:val="4"/>
        </w:numPr>
        <w:spacing w:before="0" w:after="0" w:line="264" w:lineRule="auto"/>
        <w:jc w:val="both"/>
      </w:pPr>
      <w:r>
        <w:rPr>
          <w:rFonts w:ascii="Times New Roman" w:hAnsi="Times New Roman"/>
          <w:b w:val="0"/>
          <w:i w:val="0"/>
          <w:color w:val="000000"/>
          <w:sz w:val="28"/>
        </w:rPr>
        <w:t xml:space="preserve">Механические, тепловые, электрические, магнитные, световые явления. </w:t>
      </w:r>
    </w:p>
    <w:p>
      <w:pPr>
        <w:numPr>
          <w:ilvl w:val="0"/>
          <w:numId w:val="4"/>
        </w:numPr>
        <w:spacing w:before="0" w:after="0" w:line="264" w:lineRule="auto"/>
        <w:jc w:val="both"/>
      </w:pPr>
      <w:r>
        <w:rPr>
          <w:rFonts w:ascii="Times New Roman" w:hAnsi="Times New Roman"/>
          <w:b w:val="0"/>
          <w:i w:val="0"/>
          <w:color w:val="000000"/>
          <w:sz w:val="28"/>
        </w:rPr>
        <w:t xml:space="preserve">Физические приборы и процедура прямых измерений аналоговым и цифровым прибором. </w:t>
      </w:r>
    </w:p>
    <w:p>
      <w:pPr>
        <w:spacing w:before="0" w:after="0" w:line="264" w:lineRule="auto"/>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lineRule="auto"/>
        <w:jc w:val="both"/>
      </w:pPr>
      <w:r>
        <w:rPr>
          <w:rFonts w:ascii="Times New Roman" w:hAnsi="Times New Roman"/>
          <w:b w:val="0"/>
          <w:i w:val="0"/>
          <w:color w:val="000000"/>
          <w:sz w:val="28"/>
        </w:rPr>
        <w:t xml:space="preserve">Определение цены деления шкалы измерительного прибора. </w:t>
      </w:r>
    </w:p>
    <w:p>
      <w:pPr>
        <w:numPr>
          <w:ilvl w:val="0"/>
          <w:numId w:val="5"/>
        </w:numPr>
        <w:spacing w:before="0" w:after="0" w:line="264" w:lineRule="auto"/>
        <w:jc w:val="both"/>
      </w:pPr>
      <w:r>
        <w:rPr>
          <w:rFonts w:ascii="Times New Roman" w:hAnsi="Times New Roman"/>
          <w:b w:val="0"/>
          <w:i w:val="0"/>
          <w:color w:val="000000"/>
          <w:sz w:val="28"/>
        </w:rPr>
        <w:t xml:space="preserve">Измерение расстояний. </w:t>
      </w:r>
    </w:p>
    <w:p>
      <w:pPr>
        <w:numPr>
          <w:ilvl w:val="0"/>
          <w:numId w:val="5"/>
        </w:numPr>
        <w:spacing w:before="0" w:after="0" w:line="264" w:lineRule="auto"/>
        <w:jc w:val="both"/>
      </w:pPr>
      <w:r>
        <w:rPr>
          <w:rFonts w:ascii="Times New Roman" w:hAnsi="Times New Roman"/>
          <w:b w:val="0"/>
          <w:i w:val="0"/>
          <w:color w:val="000000"/>
          <w:sz w:val="28"/>
        </w:rPr>
        <w:t xml:space="preserve">Измерение объёма жидкости и твёрдого тела. </w:t>
      </w:r>
    </w:p>
    <w:p>
      <w:pPr>
        <w:numPr>
          <w:ilvl w:val="0"/>
          <w:numId w:val="5"/>
        </w:numPr>
        <w:spacing w:before="0" w:after="0" w:line="264" w:lineRule="auto"/>
        <w:jc w:val="both"/>
      </w:pPr>
      <w:r>
        <w:rPr>
          <w:rFonts w:ascii="Times New Roman" w:hAnsi="Times New Roman"/>
          <w:b w:val="0"/>
          <w:i w:val="0"/>
          <w:color w:val="000000"/>
          <w:sz w:val="28"/>
        </w:rPr>
        <w:t xml:space="preserve">Определение размеров малых тел. </w:t>
      </w:r>
    </w:p>
    <w:p>
      <w:pPr>
        <w:numPr>
          <w:ilvl w:val="0"/>
          <w:numId w:val="5"/>
        </w:numPr>
        <w:spacing w:before="0" w:after="0" w:line="264" w:lineRule="auto"/>
        <w:jc w:val="both"/>
      </w:pPr>
      <w:r>
        <w:rPr>
          <w:rFonts w:ascii="Times New Roman" w:hAnsi="Times New Roman"/>
          <w:b w:val="0"/>
          <w:i w:val="0"/>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lineRule="auto"/>
        <w:jc w:val="both"/>
      </w:pPr>
      <w:r>
        <w:rPr>
          <w:rFonts w:ascii="Times New Roman" w:hAnsi="Times New Roman"/>
          <w:b w:val="0"/>
          <w:i w:val="0"/>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lineRule="auto"/>
        <w:ind w:firstLine="600"/>
        <w:jc w:val="both"/>
      </w:pPr>
      <w:r>
        <w:rPr>
          <w:rFonts w:ascii="Times New Roman" w:hAnsi="Times New Roman"/>
          <w:b/>
          <w:i w:val="0"/>
          <w:color w:val="000000"/>
          <w:sz w:val="28"/>
        </w:rPr>
        <w:t>Раздел 2. Первоначальные сведения о строении вещества.</w:t>
      </w:r>
    </w:p>
    <w:p>
      <w:pPr>
        <w:spacing w:before="0" w:after="0" w:line="264" w:lineRule="auto"/>
        <w:ind w:firstLine="600"/>
        <w:jc w:val="both"/>
      </w:pPr>
      <w:r>
        <w:rPr>
          <w:rFonts w:ascii="Times New Roman" w:hAnsi="Times New Roman"/>
          <w:b w:val="0"/>
          <w:i w:val="0"/>
          <w:color w:val="000000"/>
          <w:sz w:val="28"/>
        </w:rPr>
        <w:t>Строение вещества: атомы и молекулы, их размеры. Опыты, доказывающие дискретное строение вещества.</w:t>
      </w:r>
    </w:p>
    <w:p>
      <w:pPr>
        <w:spacing w:before="0" w:after="0" w:line="264" w:lineRule="auto"/>
        <w:ind w:firstLine="600"/>
        <w:jc w:val="both"/>
      </w:pPr>
      <w:r>
        <w:rPr>
          <w:rFonts w:ascii="Times New Roman" w:hAnsi="Times New Roman"/>
          <w:b w:val="0"/>
          <w:i w:val="0"/>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lineRule="auto"/>
        <w:ind w:firstLine="600"/>
        <w:jc w:val="both"/>
      </w:pPr>
      <w:r>
        <w:rPr>
          <w:rFonts w:ascii="Times New Roman" w:hAnsi="Times New Roman"/>
          <w:b w:val="0"/>
          <w:i w:val="0"/>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lineRule="auto"/>
        <w:ind w:firstLine="600"/>
        <w:jc w:val="both"/>
      </w:pPr>
      <w:r>
        <w:rPr>
          <w:rFonts w:ascii="Times New Roman" w:hAnsi="Times New Roman"/>
          <w:b/>
          <w:i/>
          <w:color w:val="000000"/>
          <w:sz w:val="28"/>
        </w:rPr>
        <w:t>Демонстрации</w:t>
      </w:r>
      <w:r>
        <w:rPr>
          <w:rFonts w:ascii="Times New Roman" w:hAnsi="Times New Roman"/>
          <w:b/>
          <w:i w:val="0"/>
          <w:color w:val="000000"/>
          <w:sz w:val="28"/>
        </w:rPr>
        <w:t>.</w:t>
      </w:r>
    </w:p>
    <w:p>
      <w:pPr>
        <w:numPr>
          <w:ilvl w:val="0"/>
          <w:numId w:val="6"/>
        </w:numPr>
        <w:spacing w:before="0" w:after="0" w:line="264" w:lineRule="auto"/>
        <w:jc w:val="both"/>
      </w:pPr>
      <w:r>
        <w:rPr>
          <w:rFonts w:ascii="Times New Roman" w:hAnsi="Times New Roman"/>
          <w:b w:val="0"/>
          <w:i w:val="0"/>
          <w:color w:val="000000"/>
          <w:sz w:val="28"/>
        </w:rPr>
        <w:t>Наблюдение броуновского движения.</w:t>
      </w:r>
    </w:p>
    <w:p>
      <w:pPr>
        <w:numPr>
          <w:ilvl w:val="0"/>
          <w:numId w:val="6"/>
        </w:numPr>
        <w:spacing w:before="0" w:after="0" w:line="264" w:lineRule="auto"/>
        <w:jc w:val="both"/>
      </w:pPr>
      <w:r>
        <w:rPr>
          <w:rFonts w:ascii="Times New Roman" w:hAnsi="Times New Roman"/>
          <w:b w:val="0"/>
          <w:i w:val="0"/>
          <w:color w:val="000000"/>
          <w:sz w:val="28"/>
        </w:rPr>
        <w:t xml:space="preserve">Наблюдение диффузии. </w:t>
      </w:r>
    </w:p>
    <w:p>
      <w:pPr>
        <w:numPr>
          <w:ilvl w:val="0"/>
          <w:numId w:val="6"/>
        </w:numPr>
        <w:spacing w:before="0" w:after="0" w:line="264" w:lineRule="auto"/>
        <w:jc w:val="both"/>
      </w:pPr>
      <w:r>
        <w:rPr>
          <w:rFonts w:ascii="Times New Roman" w:hAnsi="Times New Roman"/>
          <w:b w:val="0"/>
          <w:i w:val="0"/>
          <w:color w:val="000000"/>
          <w:sz w:val="28"/>
        </w:rPr>
        <w:t xml:space="preserve">Наблюдение явлений, объясняющихся притяжением или отталкиванием частиц вещества. </w:t>
      </w:r>
    </w:p>
    <w:p>
      <w:pPr>
        <w:spacing w:before="0" w:after="0" w:line="264" w:lineRule="auto"/>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lineRule="auto"/>
        <w:jc w:val="both"/>
      </w:pPr>
      <w:r>
        <w:rPr>
          <w:rFonts w:ascii="Times New Roman" w:hAnsi="Times New Roman"/>
          <w:b w:val="0"/>
          <w:i w:val="0"/>
          <w:color w:val="000000"/>
          <w:sz w:val="28"/>
        </w:rPr>
        <w:t xml:space="preserve">Оценка диаметра атома методом рядов (с использованием фотографий). </w:t>
      </w:r>
    </w:p>
    <w:p>
      <w:pPr>
        <w:numPr>
          <w:ilvl w:val="0"/>
          <w:numId w:val="7"/>
        </w:numPr>
        <w:spacing w:before="0" w:after="0" w:line="264" w:lineRule="auto"/>
        <w:jc w:val="both"/>
      </w:pPr>
      <w:r>
        <w:rPr>
          <w:rFonts w:ascii="Times New Roman" w:hAnsi="Times New Roman"/>
          <w:b w:val="0"/>
          <w:i w:val="0"/>
          <w:color w:val="000000"/>
          <w:sz w:val="28"/>
        </w:rPr>
        <w:t xml:space="preserve">Опыты по наблюдению теплового расширения газов. </w:t>
      </w:r>
    </w:p>
    <w:p>
      <w:pPr>
        <w:numPr>
          <w:ilvl w:val="0"/>
          <w:numId w:val="7"/>
        </w:numPr>
        <w:spacing w:before="0" w:after="0" w:line="264" w:lineRule="auto"/>
        <w:jc w:val="both"/>
      </w:pPr>
      <w:r>
        <w:rPr>
          <w:rFonts w:ascii="Times New Roman" w:hAnsi="Times New Roman"/>
          <w:b w:val="0"/>
          <w:i w:val="0"/>
          <w:color w:val="000000"/>
          <w:sz w:val="28"/>
        </w:rPr>
        <w:t xml:space="preserve">Опыты по обнаружению действия сил молекулярного притяжения. </w:t>
      </w:r>
    </w:p>
    <w:p>
      <w:pPr>
        <w:spacing w:before="0" w:after="0" w:line="264" w:lineRule="auto"/>
        <w:ind w:firstLine="600"/>
        <w:jc w:val="both"/>
      </w:pPr>
      <w:r>
        <w:rPr>
          <w:rFonts w:ascii="Times New Roman" w:hAnsi="Times New Roman"/>
          <w:b/>
          <w:i w:val="0"/>
          <w:color w:val="000000"/>
          <w:sz w:val="28"/>
        </w:rPr>
        <w:t>Раздел 3. Движение и взаимодействие тел.</w:t>
      </w:r>
    </w:p>
    <w:p>
      <w:pPr>
        <w:spacing w:before="0" w:after="0" w:line="264" w:lineRule="auto"/>
        <w:ind w:firstLine="600"/>
        <w:jc w:val="both"/>
      </w:pPr>
      <w:r>
        <w:rPr>
          <w:rFonts w:ascii="Times New Roman" w:hAnsi="Times New Roman"/>
          <w:b w:val="0"/>
          <w:i w:val="0"/>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lineRule="auto"/>
        <w:ind w:firstLine="600"/>
        <w:jc w:val="both"/>
      </w:pPr>
      <w:r>
        <w:rPr>
          <w:rFonts w:ascii="Times New Roman" w:hAnsi="Times New Roman"/>
          <w:b w:val="0"/>
          <w:i w:val="0"/>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lineRule="auto"/>
        <w:ind w:firstLine="600"/>
        <w:jc w:val="both"/>
      </w:pPr>
      <w:r>
        <w:rPr>
          <w:rFonts w:ascii="Times New Roman" w:hAnsi="Times New Roman"/>
          <w:b w:val="0"/>
          <w:i w:val="0"/>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lineRule="auto"/>
        <w:ind w:firstLine="600"/>
        <w:jc w:val="both"/>
      </w:pPr>
      <w:r>
        <w:rPr>
          <w:rFonts w:ascii="Times New Roman" w:hAnsi="Times New Roman"/>
          <w:b/>
          <w:i/>
          <w:color w:val="000000"/>
          <w:sz w:val="28"/>
        </w:rPr>
        <w:t>Демонстрации.</w:t>
      </w:r>
    </w:p>
    <w:p>
      <w:pPr>
        <w:numPr>
          <w:ilvl w:val="0"/>
          <w:numId w:val="8"/>
        </w:numPr>
        <w:spacing w:before="0" w:after="0" w:line="264" w:lineRule="auto"/>
        <w:jc w:val="both"/>
      </w:pPr>
      <w:r>
        <w:rPr>
          <w:rFonts w:ascii="Times New Roman" w:hAnsi="Times New Roman"/>
          <w:b w:val="0"/>
          <w:i w:val="0"/>
          <w:color w:val="000000"/>
          <w:sz w:val="28"/>
        </w:rPr>
        <w:t xml:space="preserve">Наблюдение механического движения тела. </w:t>
      </w:r>
    </w:p>
    <w:p>
      <w:pPr>
        <w:numPr>
          <w:ilvl w:val="0"/>
          <w:numId w:val="8"/>
        </w:numPr>
        <w:spacing w:before="0" w:after="0" w:line="264" w:lineRule="auto"/>
        <w:jc w:val="both"/>
      </w:pPr>
      <w:r>
        <w:rPr>
          <w:rFonts w:ascii="Times New Roman" w:hAnsi="Times New Roman"/>
          <w:b w:val="0"/>
          <w:i w:val="0"/>
          <w:color w:val="000000"/>
          <w:sz w:val="28"/>
        </w:rPr>
        <w:t>Измерение скорости прямолинейного движения.</w:t>
      </w:r>
    </w:p>
    <w:p>
      <w:pPr>
        <w:numPr>
          <w:ilvl w:val="0"/>
          <w:numId w:val="8"/>
        </w:numPr>
        <w:spacing w:before="0" w:after="0" w:line="264" w:lineRule="auto"/>
        <w:jc w:val="both"/>
      </w:pPr>
      <w:r>
        <w:rPr>
          <w:rFonts w:ascii="Times New Roman" w:hAnsi="Times New Roman"/>
          <w:b w:val="0"/>
          <w:i w:val="0"/>
          <w:color w:val="000000"/>
          <w:sz w:val="28"/>
        </w:rPr>
        <w:t xml:space="preserve">Наблюдение явления инерции. </w:t>
      </w:r>
    </w:p>
    <w:p>
      <w:pPr>
        <w:numPr>
          <w:ilvl w:val="0"/>
          <w:numId w:val="8"/>
        </w:numPr>
        <w:spacing w:before="0" w:after="0" w:line="264" w:lineRule="auto"/>
        <w:jc w:val="both"/>
      </w:pPr>
      <w:r>
        <w:rPr>
          <w:rFonts w:ascii="Times New Roman" w:hAnsi="Times New Roman"/>
          <w:b w:val="0"/>
          <w:i w:val="0"/>
          <w:color w:val="000000"/>
          <w:sz w:val="28"/>
        </w:rPr>
        <w:t xml:space="preserve">Наблюдение изменения скорости при взаимодействии тел. </w:t>
      </w:r>
    </w:p>
    <w:p>
      <w:pPr>
        <w:numPr>
          <w:ilvl w:val="0"/>
          <w:numId w:val="8"/>
        </w:numPr>
        <w:spacing w:before="0" w:after="0" w:line="264" w:lineRule="auto"/>
        <w:jc w:val="both"/>
      </w:pPr>
      <w:r>
        <w:rPr>
          <w:rFonts w:ascii="Times New Roman" w:hAnsi="Times New Roman"/>
          <w:b w:val="0"/>
          <w:i w:val="0"/>
          <w:color w:val="000000"/>
          <w:sz w:val="28"/>
        </w:rPr>
        <w:t xml:space="preserve">Сравнение масс по взаимодействию тел. </w:t>
      </w:r>
    </w:p>
    <w:p>
      <w:pPr>
        <w:numPr>
          <w:ilvl w:val="0"/>
          <w:numId w:val="8"/>
        </w:numPr>
        <w:spacing w:before="0" w:after="0" w:line="264" w:lineRule="auto"/>
        <w:jc w:val="both"/>
      </w:pPr>
      <w:r>
        <w:rPr>
          <w:rFonts w:ascii="Times New Roman" w:hAnsi="Times New Roman"/>
          <w:b w:val="0"/>
          <w:i w:val="0"/>
          <w:color w:val="000000"/>
          <w:sz w:val="28"/>
        </w:rPr>
        <w:t xml:space="preserve">Сложение сил, направленных по одной прямой. </w:t>
      </w:r>
    </w:p>
    <w:p>
      <w:pPr>
        <w:spacing w:before="0" w:after="0" w:line="264" w:lineRule="auto"/>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lineRule="auto"/>
        <w:jc w:val="both"/>
      </w:pPr>
      <w:r>
        <w:rPr>
          <w:rFonts w:ascii="Times New Roman" w:hAnsi="Times New Roman"/>
          <w:b w:val="0"/>
          <w:i w:val="0"/>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lineRule="auto"/>
        <w:jc w:val="both"/>
      </w:pPr>
      <w:r>
        <w:rPr>
          <w:rFonts w:ascii="Times New Roman" w:hAnsi="Times New Roman"/>
          <w:b w:val="0"/>
          <w:i w:val="0"/>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lineRule="auto"/>
        <w:jc w:val="both"/>
      </w:pPr>
      <w:r>
        <w:rPr>
          <w:rFonts w:ascii="Times New Roman" w:hAnsi="Times New Roman"/>
          <w:b w:val="0"/>
          <w:i w:val="0"/>
          <w:color w:val="000000"/>
          <w:sz w:val="28"/>
        </w:rPr>
        <w:t xml:space="preserve">Определение плотности твёрдого тела. </w:t>
      </w:r>
    </w:p>
    <w:p>
      <w:pPr>
        <w:numPr>
          <w:ilvl w:val="0"/>
          <w:numId w:val="9"/>
        </w:numPr>
        <w:spacing w:before="0" w:after="0" w:line="264" w:lineRule="auto"/>
        <w:jc w:val="both"/>
      </w:pPr>
      <w:r>
        <w:rPr>
          <w:rFonts w:ascii="Times New Roman" w:hAnsi="Times New Roman"/>
          <w:b w:val="0"/>
          <w:i w:val="0"/>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lineRule="auto"/>
        <w:jc w:val="both"/>
      </w:pPr>
      <w:r>
        <w:rPr>
          <w:rFonts w:ascii="Times New Roman" w:hAnsi="Times New Roman"/>
          <w:b w:val="0"/>
          <w:i w:val="0"/>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lineRule="auto"/>
        <w:ind w:firstLine="600"/>
        <w:jc w:val="both"/>
      </w:pPr>
      <w:r>
        <w:rPr>
          <w:rFonts w:ascii="Times New Roman" w:hAnsi="Times New Roman"/>
          <w:b/>
          <w:i w:val="0"/>
          <w:color w:val="000000"/>
          <w:sz w:val="28"/>
        </w:rPr>
        <w:t>Раздел 4. Давление твёрдых тел, жидкостей и газов.</w:t>
      </w:r>
    </w:p>
    <w:p>
      <w:pPr>
        <w:spacing w:before="0" w:after="0" w:line="264" w:lineRule="auto"/>
        <w:ind w:firstLine="600"/>
        <w:jc w:val="both"/>
      </w:pPr>
      <w:r>
        <w:rPr>
          <w:rFonts w:ascii="Times New Roman" w:hAnsi="Times New Roman"/>
          <w:b w:val="0"/>
          <w:i w:val="0"/>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lineRule="auto"/>
        <w:ind w:firstLine="600"/>
        <w:jc w:val="both"/>
      </w:pPr>
      <w:r>
        <w:rPr>
          <w:rFonts w:ascii="Times New Roman" w:hAnsi="Times New Roman"/>
          <w:b w:val="0"/>
          <w:i w:val="0"/>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lineRule="auto"/>
        <w:ind w:firstLine="600"/>
        <w:jc w:val="both"/>
      </w:pPr>
      <w:r>
        <w:rPr>
          <w:rFonts w:ascii="Times New Roman" w:hAnsi="Times New Roman"/>
          <w:b w:val="0"/>
          <w:i w:val="0"/>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lineRule="auto"/>
        <w:ind w:firstLine="600"/>
        <w:jc w:val="both"/>
      </w:pPr>
      <w:r>
        <w:rPr>
          <w:rFonts w:ascii="Times New Roman" w:hAnsi="Times New Roman"/>
          <w:b/>
          <w:i/>
          <w:color w:val="000000"/>
          <w:sz w:val="28"/>
        </w:rPr>
        <w:t>Демонстрации.</w:t>
      </w:r>
    </w:p>
    <w:p>
      <w:pPr>
        <w:numPr>
          <w:ilvl w:val="0"/>
          <w:numId w:val="10"/>
        </w:numPr>
        <w:spacing w:before="0" w:after="0" w:line="264" w:lineRule="auto"/>
        <w:jc w:val="both"/>
      </w:pPr>
      <w:r>
        <w:rPr>
          <w:rFonts w:ascii="Times New Roman" w:hAnsi="Times New Roman"/>
          <w:b w:val="0"/>
          <w:i w:val="0"/>
          <w:color w:val="000000"/>
          <w:sz w:val="28"/>
        </w:rPr>
        <w:t>Зависимость давления газа от температуры.</w:t>
      </w:r>
    </w:p>
    <w:p>
      <w:pPr>
        <w:numPr>
          <w:ilvl w:val="0"/>
          <w:numId w:val="10"/>
        </w:numPr>
        <w:spacing w:before="0" w:after="0" w:line="264" w:lineRule="auto"/>
        <w:jc w:val="both"/>
      </w:pPr>
      <w:r>
        <w:rPr>
          <w:rFonts w:ascii="Times New Roman" w:hAnsi="Times New Roman"/>
          <w:b w:val="0"/>
          <w:i w:val="0"/>
          <w:color w:val="000000"/>
          <w:sz w:val="28"/>
        </w:rPr>
        <w:t xml:space="preserve">Передача давления жидкостью и газом. </w:t>
      </w:r>
    </w:p>
    <w:p>
      <w:pPr>
        <w:numPr>
          <w:ilvl w:val="0"/>
          <w:numId w:val="10"/>
        </w:numPr>
        <w:spacing w:before="0" w:after="0" w:line="264" w:lineRule="auto"/>
        <w:jc w:val="both"/>
      </w:pPr>
      <w:r>
        <w:rPr>
          <w:rFonts w:ascii="Times New Roman" w:hAnsi="Times New Roman"/>
          <w:b w:val="0"/>
          <w:i w:val="0"/>
          <w:color w:val="000000"/>
          <w:sz w:val="28"/>
        </w:rPr>
        <w:t xml:space="preserve">Сообщающиеся сосуды. </w:t>
      </w:r>
    </w:p>
    <w:p>
      <w:pPr>
        <w:numPr>
          <w:ilvl w:val="0"/>
          <w:numId w:val="10"/>
        </w:numPr>
        <w:spacing w:before="0" w:after="0" w:line="264" w:lineRule="auto"/>
        <w:jc w:val="both"/>
      </w:pPr>
      <w:r>
        <w:rPr>
          <w:rFonts w:ascii="Times New Roman" w:hAnsi="Times New Roman"/>
          <w:b w:val="0"/>
          <w:i w:val="0"/>
          <w:color w:val="000000"/>
          <w:sz w:val="28"/>
        </w:rPr>
        <w:t xml:space="preserve">Гидравлический пресс. </w:t>
      </w:r>
    </w:p>
    <w:p>
      <w:pPr>
        <w:numPr>
          <w:ilvl w:val="0"/>
          <w:numId w:val="10"/>
        </w:numPr>
        <w:spacing w:before="0" w:after="0" w:line="264" w:lineRule="auto"/>
        <w:jc w:val="both"/>
      </w:pPr>
      <w:r>
        <w:rPr>
          <w:rFonts w:ascii="Times New Roman" w:hAnsi="Times New Roman"/>
          <w:b w:val="0"/>
          <w:i w:val="0"/>
          <w:color w:val="000000"/>
          <w:sz w:val="28"/>
        </w:rPr>
        <w:t xml:space="preserve">Проявление действия атмосферного давления. </w:t>
      </w:r>
    </w:p>
    <w:p>
      <w:pPr>
        <w:numPr>
          <w:ilvl w:val="0"/>
          <w:numId w:val="10"/>
        </w:numPr>
        <w:spacing w:before="0" w:after="0" w:line="264" w:lineRule="auto"/>
        <w:jc w:val="both"/>
      </w:pPr>
      <w:r>
        <w:rPr>
          <w:rFonts w:ascii="Times New Roman" w:hAnsi="Times New Roman"/>
          <w:b w:val="0"/>
          <w:i w:val="0"/>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lineRule="auto"/>
        <w:jc w:val="both"/>
      </w:pPr>
      <w:r>
        <w:rPr>
          <w:rFonts w:ascii="Times New Roman" w:hAnsi="Times New Roman"/>
          <w:b w:val="0"/>
          <w:i w:val="0"/>
          <w:color w:val="000000"/>
          <w:sz w:val="28"/>
        </w:rPr>
        <w:t xml:space="preserve">Равенство выталкивающей силы весу вытесненной жидкости. </w:t>
      </w:r>
    </w:p>
    <w:p>
      <w:pPr>
        <w:numPr>
          <w:ilvl w:val="0"/>
          <w:numId w:val="10"/>
        </w:numPr>
        <w:spacing w:before="0" w:after="0" w:line="264" w:lineRule="auto"/>
        <w:jc w:val="both"/>
      </w:pPr>
      <w:r>
        <w:rPr>
          <w:rFonts w:ascii="Times New Roman" w:hAnsi="Times New Roman"/>
          <w:b w:val="0"/>
          <w:i w:val="0"/>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lineRule="auto"/>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lineRule="auto"/>
        <w:jc w:val="both"/>
      </w:pPr>
      <w:r>
        <w:rPr>
          <w:rFonts w:ascii="Times New Roman" w:hAnsi="Times New Roman"/>
          <w:b w:val="0"/>
          <w:i w:val="0"/>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lineRule="auto"/>
        <w:jc w:val="both"/>
      </w:pPr>
      <w:r>
        <w:rPr>
          <w:rFonts w:ascii="Times New Roman" w:hAnsi="Times New Roman"/>
          <w:b w:val="0"/>
          <w:i w:val="0"/>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lineRule="auto"/>
        <w:jc w:val="both"/>
      </w:pPr>
      <w:r>
        <w:rPr>
          <w:rFonts w:ascii="Times New Roman" w:hAnsi="Times New Roman"/>
          <w:b w:val="0"/>
          <w:i w:val="0"/>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lineRule="auto"/>
        <w:jc w:val="both"/>
      </w:pPr>
      <w:r>
        <w:rPr>
          <w:rFonts w:ascii="Times New Roman" w:hAnsi="Times New Roman"/>
          <w:b w:val="0"/>
          <w:i w:val="0"/>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lineRule="auto"/>
        <w:jc w:val="both"/>
      </w:pPr>
      <w:r>
        <w:rPr>
          <w:rFonts w:ascii="Times New Roman" w:hAnsi="Times New Roman"/>
          <w:b w:val="0"/>
          <w:i w:val="0"/>
          <w:color w:val="000000"/>
          <w:sz w:val="28"/>
        </w:rPr>
        <w:t xml:space="preserve">Конструирование ареометра или конструирование лодки и определение её грузоподъёмности. </w:t>
      </w:r>
    </w:p>
    <w:p>
      <w:pPr>
        <w:spacing w:before="0" w:after="0" w:line="264" w:lineRule="auto"/>
        <w:ind w:firstLine="600"/>
        <w:jc w:val="both"/>
      </w:pPr>
      <w:r>
        <w:rPr>
          <w:rFonts w:ascii="Times New Roman" w:hAnsi="Times New Roman"/>
          <w:b/>
          <w:i w:val="0"/>
          <w:color w:val="000000"/>
          <w:sz w:val="28"/>
        </w:rPr>
        <w:t>Раздел 5. Работа и мощность. Энергия.</w:t>
      </w:r>
    </w:p>
    <w:p>
      <w:pPr>
        <w:spacing w:before="0" w:after="0" w:line="264" w:lineRule="auto"/>
        <w:ind w:firstLine="600"/>
        <w:jc w:val="both"/>
      </w:pPr>
      <w:r>
        <w:rPr>
          <w:rFonts w:ascii="Times New Roman" w:hAnsi="Times New Roman"/>
          <w:b w:val="0"/>
          <w:i w:val="0"/>
          <w:color w:val="000000"/>
          <w:sz w:val="28"/>
        </w:rPr>
        <w:t xml:space="preserve">Механическая работа. Мощность. </w:t>
      </w:r>
    </w:p>
    <w:p>
      <w:pPr>
        <w:spacing w:before="0" w:after="0" w:line="264" w:lineRule="auto"/>
        <w:ind w:firstLine="600"/>
        <w:jc w:val="both"/>
      </w:pPr>
      <w:r>
        <w:rPr>
          <w:rFonts w:ascii="Times New Roman" w:hAnsi="Times New Roman"/>
          <w:b w:val="0"/>
          <w:i w:val="0"/>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lineRule="auto"/>
        <w:ind w:firstLine="600"/>
        <w:jc w:val="both"/>
      </w:pPr>
      <w:r>
        <w:rPr>
          <w:rFonts w:ascii="Times New Roman" w:hAnsi="Times New Roman"/>
          <w:b w:val="0"/>
          <w:i w:val="0"/>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lineRule="auto"/>
        <w:ind w:firstLine="600"/>
        <w:jc w:val="both"/>
      </w:pPr>
      <w:r>
        <w:rPr>
          <w:rFonts w:ascii="Times New Roman" w:hAnsi="Times New Roman"/>
          <w:b/>
          <w:i/>
          <w:color w:val="000000"/>
          <w:sz w:val="28"/>
        </w:rPr>
        <w:t>Демонстрации.</w:t>
      </w:r>
    </w:p>
    <w:p>
      <w:pPr>
        <w:numPr>
          <w:ilvl w:val="0"/>
          <w:numId w:val="12"/>
        </w:numPr>
        <w:spacing w:before="0" w:after="0" w:line="264" w:lineRule="auto"/>
        <w:jc w:val="both"/>
      </w:pPr>
      <w:r>
        <w:rPr>
          <w:rFonts w:ascii="Times New Roman" w:hAnsi="Times New Roman"/>
          <w:b w:val="0"/>
          <w:i w:val="0"/>
          <w:color w:val="000000"/>
          <w:sz w:val="28"/>
        </w:rPr>
        <w:t xml:space="preserve">Примеры простых механизмов. </w:t>
      </w:r>
    </w:p>
    <w:p>
      <w:pPr>
        <w:spacing w:before="0" w:after="0" w:line="264" w:lineRule="auto"/>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lineRule="auto"/>
        <w:jc w:val="both"/>
      </w:pPr>
      <w:r>
        <w:rPr>
          <w:rFonts w:ascii="Times New Roman" w:hAnsi="Times New Roman"/>
          <w:b w:val="0"/>
          <w:i w:val="0"/>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lineRule="auto"/>
        <w:jc w:val="both"/>
      </w:pPr>
      <w:r>
        <w:rPr>
          <w:rFonts w:ascii="Times New Roman" w:hAnsi="Times New Roman"/>
          <w:b w:val="0"/>
          <w:i w:val="0"/>
          <w:color w:val="000000"/>
          <w:sz w:val="28"/>
        </w:rPr>
        <w:t>Исследование условий равновесия рычага.</w:t>
      </w:r>
    </w:p>
    <w:p>
      <w:pPr>
        <w:numPr>
          <w:ilvl w:val="0"/>
          <w:numId w:val="13"/>
        </w:numPr>
        <w:spacing w:before="0" w:after="0" w:line="264" w:lineRule="auto"/>
        <w:jc w:val="both"/>
      </w:pPr>
      <w:r>
        <w:rPr>
          <w:rFonts w:ascii="Times New Roman" w:hAnsi="Times New Roman"/>
          <w:b w:val="0"/>
          <w:i w:val="0"/>
          <w:color w:val="000000"/>
          <w:sz w:val="28"/>
        </w:rPr>
        <w:t xml:space="preserve">Измерение КПД наклонной плоскости. </w:t>
      </w:r>
    </w:p>
    <w:p>
      <w:pPr>
        <w:numPr>
          <w:ilvl w:val="0"/>
          <w:numId w:val="13"/>
        </w:numPr>
        <w:spacing w:before="0" w:after="0" w:line="264" w:lineRule="auto"/>
        <w:jc w:val="both"/>
      </w:pPr>
      <w:r>
        <w:rPr>
          <w:rFonts w:ascii="Times New Roman" w:hAnsi="Times New Roman"/>
          <w:b w:val="0"/>
          <w:i w:val="0"/>
          <w:color w:val="000000"/>
          <w:sz w:val="28"/>
        </w:rPr>
        <w:t>Изучение закона сохранения механической энергии.</w:t>
      </w: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Раздел 6. Тепловые явления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lineRule="auto"/>
        <w:ind w:firstLine="600"/>
        <w:jc w:val="both"/>
      </w:pPr>
      <w:r>
        <w:rPr>
          <w:rFonts w:ascii="Times New Roman" w:hAnsi="Times New Roman"/>
          <w:b w:val="0"/>
          <w:i w:val="0"/>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lineRule="auto"/>
        <w:ind w:firstLine="600"/>
        <w:jc w:val="both"/>
      </w:pPr>
      <w:r>
        <w:rPr>
          <w:rFonts w:ascii="Times New Roman" w:hAnsi="Times New Roman"/>
          <w:b w:val="0"/>
          <w:i w:val="0"/>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lineRule="auto"/>
        <w:ind w:firstLine="600"/>
        <w:jc w:val="both"/>
      </w:pPr>
      <w:r>
        <w:rPr>
          <w:rFonts w:ascii="Times New Roman" w:hAnsi="Times New Roman"/>
          <w:b w:val="0"/>
          <w:i w:val="0"/>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lineRule="auto"/>
        <w:ind w:firstLine="600"/>
        <w:jc w:val="both"/>
      </w:pPr>
      <w:r>
        <w:rPr>
          <w:rFonts w:ascii="Times New Roman" w:hAnsi="Times New Roman"/>
          <w:b w:val="0"/>
          <w:i w:val="0"/>
          <w:color w:val="000000"/>
          <w:sz w:val="28"/>
        </w:rPr>
        <w:t xml:space="preserve">Влажность воздуха. </w:t>
      </w:r>
    </w:p>
    <w:p>
      <w:pPr>
        <w:spacing w:before="0" w:after="0" w:line="264" w:lineRule="auto"/>
        <w:ind w:firstLine="600"/>
        <w:jc w:val="both"/>
      </w:pPr>
      <w:r>
        <w:rPr>
          <w:rFonts w:ascii="Times New Roman" w:hAnsi="Times New Roman"/>
          <w:b w:val="0"/>
          <w:i w:val="0"/>
          <w:color w:val="000000"/>
          <w:sz w:val="28"/>
        </w:rPr>
        <w:t xml:space="preserve">Энергия топлива. Удельная теплота сгорания. </w:t>
      </w:r>
    </w:p>
    <w:p>
      <w:pPr>
        <w:spacing w:before="0" w:after="0" w:line="264" w:lineRule="auto"/>
        <w:ind w:firstLine="600"/>
        <w:jc w:val="both"/>
      </w:pPr>
      <w:r>
        <w:rPr>
          <w:rFonts w:ascii="Times New Roman" w:hAnsi="Times New Roman"/>
          <w:b w:val="0"/>
          <w:i w:val="0"/>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lineRule="auto"/>
        <w:ind w:firstLine="600"/>
        <w:jc w:val="both"/>
      </w:pPr>
      <w:r>
        <w:rPr>
          <w:rFonts w:ascii="Times New Roman" w:hAnsi="Times New Roman"/>
          <w:b w:val="0"/>
          <w:i w:val="0"/>
          <w:color w:val="000000"/>
          <w:sz w:val="28"/>
        </w:rPr>
        <w:t xml:space="preserve">Закон сохранения и превращения энергии в тепловых процессах. </w:t>
      </w:r>
    </w:p>
    <w:p>
      <w:pPr>
        <w:spacing w:before="0" w:after="0" w:line="264" w:lineRule="auto"/>
        <w:ind w:firstLine="600"/>
        <w:jc w:val="both"/>
      </w:pPr>
      <w:r>
        <w:rPr>
          <w:rFonts w:ascii="Times New Roman" w:hAnsi="Times New Roman"/>
          <w:b/>
          <w:i/>
          <w:color w:val="000000"/>
          <w:sz w:val="28"/>
        </w:rPr>
        <w:t>Демонстрации</w:t>
      </w:r>
      <w:r>
        <w:rPr>
          <w:rFonts w:ascii="Times New Roman" w:hAnsi="Times New Roman"/>
          <w:b/>
          <w:i w:val="0"/>
          <w:color w:val="000000"/>
          <w:sz w:val="28"/>
        </w:rPr>
        <w:t>.</w:t>
      </w:r>
    </w:p>
    <w:p>
      <w:pPr>
        <w:numPr>
          <w:ilvl w:val="0"/>
          <w:numId w:val="14"/>
        </w:numPr>
        <w:spacing w:before="0" w:after="0" w:line="264" w:lineRule="auto"/>
        <w:jc w:val="both"/>
      </w:pPr>
      <w:r>
        <w:rPr>
          <w:rFonts w:ascii="Times New Roman" w:hAnsi="Times New Roman"/>
          <w:b w:val="0"/>
          <w:i w:val="0"/>
          <w:color w:val="000000"/>
          <w:sz w:val="28"/>
        </w:rPr>
        <w:t xml:space="preserve">Наблюдение броуновского движения. </w:t>
      </w:r>
    </w:p>
    <w:p>
      <w:pPr>
        <w:numPr>
          <w:ilvl w:val="0"/>
          <w:numId w:val="14"/>
        </w:numPr>
        <w:spacing w:before="0" w:after="0" w:line="264" w:lineRule="auto"/>
        <w:jc w:val="both"/>
      </w:pPr>
      <w:r>
        <w:rPr>
          <w:rFonts w:ascii="Times New Roman" w:hAnsi="Times New Roman"/>
          <w:b w:val="0"/>
          <w:i w:val="0"/>
          <w:color w:val="000000"/>
          <w:sz w:val="28"/>
        </w:rPr>
        <w:t xml:space="preserve">Наблюдение диффузии. </w:t>
      </w:r>
    </w:p>
    <w:p>
      <w:pPr>
        <w:numPr>
          <w:ilvl w:val="0"/>
          <w:numId w:val="14"/>
        </w:numPr>
        <w:spacing w:before="0" w:after="0" w:line="264" w:lineRule="auto"/>
        <w:jc w:val="both"/>
      </w:pPr>
      <w:r>
        <w:rPr>
          <w:rFonts w:ascii="Times New Roman" w:hAnsi="Times New Roman"/>
          <w:b w:val="0"/>
          <w:i w:val="0"/>
          <w:color w:val="000000"/>
          <w:sz w:val="28"/>
        </w:rPr>
        <w:t xml:space="preserve">Наблюдение явлений смачивания и капиллярных явлений. </w:t>
      </w:r>
    </w:p>
    <w:p>
      <w:pPr>
        <w:numPr>
          <w:ilvl w:val="0"/>
          <w:numId w:val="14"/>
        </w:numPr>
        <w:spacing w:before="0" w:after="0" w:line="264" w:lineRule="auto"/>
        <w:jc w:val="both"/>
      </w:pPr>
      <w:r>
        <w:rPr>
          <w:rFonts w:ascii="Times New Roman" w:hAnsi="Times New Roman"/>
          <w:b w:val="0"/>
          <w:i w:val="0"/>
          <w:color w:val="000000"/>
          <w:sz w:val="28"/>
        </w:rPr>
        <w:t xml:space="preserve">Наблюдение теплового расширения тел. </w:t>
      </w:r>
    </w:p>
    <w:p>
      <w:pPr>
        <w:numPr>
          <w:ilvl w:val="0"/>
          <w:numId w:val="14"/>
        </w:numPr>
        <w:spacing w:before="0" w:after="0" w:line="264" w:lineRule="auto"/>
        <w:jc w:val="both"/>
      </w:pPr>
      <w:r>
        <w:rPr>
          <w:rFonts w:ascii="Times New Roman" w:hAnsi="Times New Roman"/>
          <w:b w:val="0"/>
          <w:i w:val="0"/>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lineRule="auto"/>
        <w:jc w:val="both"/>
      </w:pPr>
      <w:r>
        <w:rPr>
          <w:rFonts w:ascii="Times New Roman" w:hAnsi="Times New Roman"/>
          <w:b w:val="0"/>
          <w:i w:val="0"/>
          <w:color w:val="000000"/>
          <w:sz w:val="28"/>
        </w:rPr>
        <w:t xml:space="preserve">Правила измерения температуры. </w:t>
      </w:r>
    </w:p>
    <w:p>
      <w:pPr>
        <w:numPr>
          <w:ilvl w:val="0"/>
          <w:numId w:val="14"/>
        </w:numPr>
        <w:spacing w:before="0" w:after="0" w:line="264" w:lineRule="auto"/>
        <w:jc w:val="both"/>
      </w:pPr>
      <w:r>
        <w:rPr>
          <w:rFonts w:ascii="Times New Roman" w:hAnsi="Times New Roman"/>
          <w:b w:val="0"/>
          <w:i w:val="0"/>
          <w:color w:val="000000"/>
          <w:sz w:val="28"/>
        </w:rPr>
        <w:t xml:space="preserve">Виды теплопередачи. </w:t>
      </w:r>
    </w:p>
    <w:p>
      <w:pPr>
        <w:numPr>
          <w:ilvl w:val="0"/>
          <w:numId w:val="14"/>
        </w:numPr>
        <w:spacing w:before="0" w:after="0" w:line="264" w:lineRule="auto"/>
        <w:jc w:val="both"/>
      </w:pPr>
      <w:r>
        <w:rPr>
          <w:rFonts w:ascii="Times New Roman" w:hAnsi="Times New Roman"/>
          <w:b w:val="0"/>
          <w:i w:val="0"/>
          <w:color w:val="000000"/>
          <w:sz w:val="28"/>
        </w:rPr>
        <w:t xml:space="preserve">Охлаждение при совершении работы. </w:t>
      </w:r>
    </w:p>
    <w:p>
      <w:pPr>
        <w:numPr>
          <w:ilvl w:val="0"/>
          <w:numId w:val="14"/>
        </w:numPr>
        <w:spacing w:before="0" w:after="0" w:line="264" w:lineRule="auto"/>
        <w:jc w:val="both"/>
      </w:pPr>
      <w:r>
        <w:rPr>
          <w:rFonts w:ascii="Times New Roman" w:hAnsi="Times New Roman"/>
          <w:b w:val="0"/>
          <w:i w:val="0"/>
          <w:color w:val="000000"/>
          <w:sz w:val="28"/>
        </w:rPr>
        <w:t xml:space="preserve">Нагревание при совершении работы внешними силами. </w:t>
      </w:r>
    </w:p>
    <w:p>
      <w:pPr>
        <w:numPr>
          <w:ilvl w:val="0"/>
          <w:numId w:val="14"/>
        </w:numPr>
        <w:spacing w:before="0" w:after="0" w:line="264" w:lineRule="auto"/>
        <w:jc w:val="both"/>
      </w:pPr>
      <w:r>
        <w:rPr>
          <w:rFonts w:ascii="Times New Roman" w:hAnsi="Times New Roman"/>
          <w:b w:val="0"/>
          <w:i w:val="0"/>
          <w:color w:val="000000"/>
          <w:sz w:val="28"/>
        </w:rPr>
        <w:t xml:space="preserve">Сравнение теплоёмкостей различных веществ. </w:t>
      </w:r>
    </w:p>
    <w:p>
      <w:pPr>
        <w:numPr>
          <w:ilvl w:val="0"/>
          <w:numId w:val="14"/>
        </w:numPr>
        <w:spacing w:before="0" w:after="0" w:line="264" w:lineRule="auto"/>
        <w:jc w:val="both"/>
      </w:pPr>
      <w:r>
        <w:rPr>
          <w:rFonts w:ascii="Times New Roman" w:hAnsi="Times New Roman"/>
          <w:b w:val="0"/>
          <w:i w:val="0"/>
          <w:color w:val="000000"/>
          <w:sz w:val="28"/>
        </w:rPr>
        <w:t xml:space="preserve">Наблюдение кипения. </w:t>
      </w:r>
    </w:p>
    <w:p>
      <w:pPr>
        <w:numPr>
          <w:ilvl w:val="0"/>
          <w:numId w:val="14"/>
        </w:numPr>
        <w:spacing w:before="0" w:after="0" w:line="264" w:lineRule="auto"/>
        <w:jc w:val="both"/>
      </w:pPr>
      <w:r>
        <w:rPr>
          <w:rFonts w:ascii="Times New Roman" w:hAnsi="Times New Roman"/>
          <w:b w:val="0"/>
          <w:i w:val="0"/>
          <w:color w:val="000000"/>
          <w:sz w:val="28"/>
        </w:rPr>
        <w:t>Наблюдение постоянства температуры при плавлении.</w:t>
      </w:r>
    </w:p>
    <w:p>
      <w:pPr>
        <w:numPr>
          <w:ilvl w:val="0"/>
          <w:numId w:val="14"/>
        </w:numPr>
        <w:spacing w:before="0" w:after="0" w:line="264" w:lineRule="auto"/>
        <w:jc w:val="both"/>
      </w:pPr>
      <w:r>
        <w:rPr>
          <w:rFonts w:ascii="Times New Roman" w:hAnsi="Times New Roman"/>
          <w:b w:val="0"/>
          <w:i w:val="0"/>
          <w:color w:val="000000"/>
          <w:sz w:val="28"/>
        </w:rPr>
        <w:t xml:space="preserve">Модели тепловых двигателей. </w:t>
      </w:r>
    </w:p>
    <w:p>
      <w:pPr>
        <w:spacing w:before="0" w:after="0" w:line="264" w:lineRule="auto"/>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lineRule="auto"/>
        <w:jc w:val="both"/>
      </w:pPr>
      <w:r>
        <w:rPr>
          <w:rFonts w:ascii="Times New Roman" w:hAnsi="Times New Roman"/>
          <w:b w:val="0"/>
          <w:i w:val="0"/>
          <w:color w:val="000000"/>
          <w:sz w:val="28"/>
        </w:rPr>
        <w:t xml:space="preserve">Опыты по обнаружению действия сил молекулярного притяжения. </w:t>
      </w:r>
    </w:p>
    <w:p>
      <w:pPr>
        <w:numPr>
          <w:ilvl w:val="0"/>
          <w:numId w:val="15"/>
        </w:numPr>
        <w:spacing w:before="0" w:after="0" w:line="264" w:lineRule="auto"/>
        <w:jc w:val="both"/>
      </w:pPr>
      <w:r>
        <w:rPr>
          <w:rFonts w:ascii="Times New Roman" w:hAnsi="Times New Roman"/>
          <w:b w:val="0"/>
          <w:i w:val="0"/>
          <w:color w:val="000000"/>
          <w:sz w:val="28"/>
        </w:rPr>
        <w:t xml:space="preserve">Опыты по выращиванию кристаллов поваренной соли или сахара. </w:t>
      </w:r>
    </w:p>
    <w:p>
      <w:pPr>
        <w:numPr>
          <w:ilvl w:val="0"/>
          <w:numId w:val="15"/>
        </w:numPr>
        <w:spacing w:before="0" w:after="0" w:line="264" w:lineRule="auto"/>
        <w:jc w:val="both"/>
      </w:pPr>
      <w:r>
        <w:rPr>
          <w:rFonts w:ascii="Times New Roman" w:hAnsi="Times New Roman"/>
          <w:b w:val="0"/>
          <w:i w:val="0"/>
          <w:color w:val="000000"/>
          <w:sz w:val="28"/>
        </w:rPr>
        <w:t xml:space="preserve">Опыты по наблюдению теплового расширения газов, жидкостей и твёрдых тел. </w:t>
      </w:r>
    </w:p>
    <w:p>
      <w:pPr>
        <w:numPr>
          <w:ilvl w:val="0"/>
          <w:numId w:val="15"/>
        </w:numPr>
        <w:spacing w:before="0" w:after="0" w:line="264" w:lineRule="auto"/>
        <w:jc w:val="both"/>
      </w:pPr>
      <w:r>
        <w:rPr>
          <w:rFonts w:ascii="Times New Roman" w:hAnsi="Times New Roman"/>
          <w:b w:val="0"/>
          <w:i w:val="0"/>
          <w:color w:val="000000"/>
          <w:sz w:val="28"/>
        </w:rPr>
        <w:t xml:space="preserve">Определение давления воздуха в баллоне шприца. </w:t>
      </w:r>
    </w:p>
    <w:p>
      <w:pPr>
        <w:numPr>
          <w:ilvl w:val="0"/>
          <w:numId w:val="15"/>
        </w:numPr>
        <w:spacing w:before="0" w:after="0" w:line="264" w:lineRule="auto"/>
        <w:jc w:val="both"/>
      </w:pPr>
      <w:r>
        <w:rPr>
          <w:rFonts w:ascii="Times New Roman" w:hAnsi="Times New Roman"/>
          <w:b w:val="0"/>
          <w:i w:val="0"/>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lineRule="auto"/>
        <w:jc w:val="both"/>
      </w:pPr>
      <w:r>
        <w:rPr>
          <w:rFonts w:ascii="Times New Roman" w:hAnsi="Times New Roman"/>
          <w:b w:val="0"/>
          <w:i w:val="0"/>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lineRule="auto"/>
        <w:jc w:val="both"/>
      </w:pPr>
      <w:r>
        <w:rPr>
          <w:rFonts w:ascii="Times New Roman" w:hAnsi="Times New Roman"/>
          <w:b w:val="0"/>
          <w:i w:val="0"/>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lineRule="auto"/>
        <w:jc w:val="both"/>
      </w:pPr>
      <w:r>
        <w:rPr>
          <w:rFonts w:ascii="Times New Roman" w:hAnsi="Times New Roman"/>
          <w:b w:val="0"/>
          <w:i w:val="0"/>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lineRule="auto"/>
        <w:jc w:val="both"/>
      </w:pPr>
      <w:r>
        <w:rPr>
          <w:rFonts w:ascii="Times New Roman" w:hAnsi="Times New Roman"/>
          <w:b w:val="0"/>
          <w:i w:val="0"/>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lineRule="auto"/>
        <w:jc w:val="both"/>
      </w:pPr>
      <w:r>
        <w:rPr>
          <w:rFonts w:ascii="Times New Roman" w:hAnsi="Times New Roman"/>
          <w:b w:val="0"/>
          <w:i w:val="0"/>
          <w:color w:val="000000"/>
          <w:sz w:val="28"/>
        </w:rPr>
        <w:t xml:space="preserve">Определение удельной теплоёмкости вещества. </w:t>
      </w:r>
    </w:p>
    <w:p>
      <w:pPr>
        <w:numPr>
          <w:ilvl w:val="0"/>
          <w:numId w:val="15"/>
        </w:numPr>
        <w:spacing w:before="0" w:after="0" w:line="264" w:lineRule="auto"/>
        <w:jc w:val="both"/>
      </w:pPr>
      <w:r>
        <w:rPr>
          <w:rFonts w:ascii="Times New Roman" w:hAnsi="Times New Roman"/>
          <w:b w:val="0"/>
          <w:i w:val="0"/>
          <w:color w:val="000000"/>
          <w:sz w:val="28"/>
        </w:rPr>
        <w:t xml:space="preserve">Исследование процесса испарения. </w:t>
      </w:r>
    </w:p>
    <w:p>
      <w:pPr>
        <w:numPr>
          <w:ilvl w:val="0"/>
          <w:numId w:val="15"/>
        </w:numPr>
        <w:spacing w:before="0" w:after="0" w:line="264" w:lineRule="auto"/>
        <w:jc w:val="both"/>
      </w:pPr>
      <w:r>
        <w:rPr>
          <w:rFonts w:ascii="Times New Roman" w:hAnsi="Times New Roman"/>
          <w:b w:val="0"/>
          <w:i w:val="0"/>
          <w:color w:val="000000"/>
          <w:sz w:val="28"/>
        </w:rPr>
        <w:t xml:space="preserve">Определение относительной влажности воздуха. </w:t>
      </w:r>
    </w:p>
    <w:p>
      <w:pPr>
        <w:numPr>
          <w:ilvl w:val="0"/>
          <w:numId w:val="15"/>
        </w:numPr>
        <w:spacing w:before="0" w:after="0" w:line="264" w:lineRule="auto"/>
        <w:jc w:val="both"/>
      </w:pPr>
      <w:r>
        <w:rPr>
          <w:rFonts w:ascii="Times New Roman" w:hAnsi="Times New Roman"/>
          <w:b w:val="0"/>
          <w:i w:val="0"/>
          <w:color w:val="000000"/>
          <w:sz w:val="28"/>
        </w:rPr>
        <w:t xml:space="preserve">Определение удельной теплоты плавления льда. </w:t>
      </w:r>
    </w:p>
    <w:p>
      <w:pPr>
        <w:spacing w:before="0" w:after="0" w:line="264" w:lineRule="auto"/>
        <w:ind w:firstLine="600"/>
        <w:jc w:val="both"/>
      </w:pPr>
      <w:r>
        <w:rPr>
          <w:rFonts w:ascii="Times New Roman" w:hAnsi="Times New Roman"/>
          <w:b/>
          <w:i w:val="0"/>
          <w:color w:val="000000"/>
          <w:sz w:val="28"/>
        </w:rPr>
        <w:t>Раздел 7. Электрические и магнитные явления.</w:t>
      </w:r>
    </w:p>
    <w:p>
      <w:pPr>
        <w:spacing w:before="0" w:after="0" w:line="264" w:lineRule="auto"/>
        <w:ind w:firstLine="600"/>
        <w:jc w:val="both"/>
      </w:pPr>
      <w:r>
        <w:rPr>
          <w:rFonts w:ascii="Times New Roman" w:hAnsi="Times New Roman"/>
          <w:b w:val="0"/>
          <w:i w:val="0"/>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lineRule="auto"/>
        <w:ind w:firstLine="600"/>
        <w:jc w:val="both"/>
      </w:pPr>
      <w:r>
        <w:rPr>
          <w:rFonts w:ascii="Times New Roman" w:hAnsi="Times New Roman"/>
          <w:b w:val="0"/>
          <w:i w:val="0"/>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lineRule="auto"/>
        <w:ind w:firstLine="600"/>
        <w:jc w:val="both"/>
      </w:pPr>
      <w:r>
        <w:rPr>
          <w:rFonts w:ascii="Times New Roman" w:hAnsi="Times New Roman"/>
          <w:b w:val="0"/>
          <w:i w:val="0"/>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lineRule="auto"/>
        <w:ind w:firstLine="600"/>
        <w:jc w:val="both"/>
      </w:pPr>
      <w:r>
        <w:rPr>
          <w:rFonts w:ascii="Times New Roman" w:hAnsi="Times New Roman"/>
          <w:b w:val="0"/>
          <w:i w:val="0"/>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lineRule="auto"/>
        <w:ind w:firstLine="600"/>
        <w:jc w:val="both"/>
      </w:pPr>
      <w:r>
        <w:rPr>
          <w:rFonts w:ascii="Times New Roman" w:hAnsi="Times New Roman"/>
          <w:b w:val="0"/>
          <w:i w:val="0"/>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lineRule="auto"/>
        <w:ind w:firstLine="600"/>
        <w:jc w:val="both"/>
      </w:pPr>
      <w:r>
        <w:rPr>
          <w:rFonts w:ascii="Times New Roman" w:hAnsi="Times New Roman"/>
          <w:b w:val="0"/>
          <w:i w:val="0"/>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lineRule="auto"/>
        <w:ind w:firstLine="600"/>
        <w:jc w:val="both"/>
      </w:pPr>
      <w:r>
        <w:rPr>
          <w:rFonts w:ascii="Times New Roman" w:hAnsi="Times New Roman"/>
          <w:b w:val="0"/>
          <w:i w:val="0"/>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lineRule="auto"/>
        <w:ind w:firstLine="600"/>
        <w:jc w:val="both"/>
      </w:pPr>
      <w:r>
        <w:rPr>
          <w:rFonts w:ascii="Times New Roman" w:hAnsi="Times New Roman"/>
          <w:b w:val="0"/>
          <w:i w:val="0"/>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lineRule="auto"/>
        <w:ind w:firstLine="600"/>
        <w:jc w:val="both"/>
      </w:pPr>
      <w:r>
        <w:rPr>
          <w:rFonts w:ascii="Times New Roman" w:hAnsi="Times New Roman"/>
          <w:b/>
          <w:i/>
          <w:color w:val="000000"/>
          <w:sz w:val="28"/>
        </w:rPr>
        <w:t>Демонстрации.</w:t>
      </w:r>
    </w:p>
    <w:p>
      <w:pPr>
        <w:numPr>
          <w:ilvl w:val="0"/>
          <w:numId w:val="16"/>
        </w:numPr>
        <w:spacing w:before="0" w:after="0" w:line="264" w:lineRule="auto"/>
        <w:jc w:val="both"/>
      </w:pPr>
      <w:r>
        <w:rPr>
          <w:rFonts w:ascii="Times New Roman" w:hAnsi="Times New Roman"/>
          <w:b w:val="0"/>
          <w:i w:val="0"/>
          <w:color w:val="000000"/>
          <w:sz w:val="28"/>
        </w:rPr>
        <w:t xml:space="preserve">Электризация тел. </w:t>
      </w:r>
    </w:p>
    <w:p>
      <w:pPr>
        <w:numPr>
          <w:ilvl w:val="0"/>
          <w:numId w:val="16"/>
        </w:numPr>
        <w:spacing w:before="0" w:after="0" w:line="264" w:lineRule="auto"/>
        <w:jc w:val="both"/>
      </w:pPr>
      <w:r>
        <w:rPr>
          <w:rFonts w:ascii="Times New Roman" w:hAnsi="Times New Roman"/>
          <w:b w:val="0"/>
          <w:i w:val="0"/>
          <w:color w:val="000000"/>
          <w:sz w:val="28"/>
        </w:rPr>
        <w:t xml:space="preserve">Два рода электрических зарядов и взаимодействие заряженных тел. </w:t>
      </w:r>
    </w:p>
    <w:p>
      <w:pPr>
        <w:numPr>
          <w:ilvl w:val="0"/>
          <w:numId w:val="16"/>
        </w:numPr>
        <w:spacing w:before="0" w:after="0" w:line="264" w:lineRule="auto"/>
        <w:jc w:val="both"/>
      </w:pPr>
      <w:r>
        <w:rPr>
          <w:rFonts w:ascii="Times New Roman" w:hAnsi="Times New Roman"/>
          <w:b w:val="0"/>
          <w:i w:val="0"/>
          <w:color w:val="000000"/>
          <w:sz w:val="28"/>
        </w:rPr>
        <w:t xml:space="preserve">Устройство и действие электроскопа. </w:t>
      </w:r>
    </w:p>
    <w:p>
      <w:pPr>
        <w:numPr>
          <w:ilvl w:val="0"/>
          <w:numId w:val="16"/>
        </w:numPr>
        <w:spacing w:before="0" w:after="0" w:line="264" w:lineRule="auto"/>
        <w:jc w:val="both"/>
      </w:pPr>
      <w:r>
        <w:rPr>
          <w:rFonts w:ascii="Times New Roman" w:hAnsi="Times New Roman"/>
          <w:b w:val="0"/>
          <w:i w:val="0"/>
          <w:color w:val="000000"/>
          <w:sz w:val="28"/>
        </w:rPr>
        <w:t xml:space="preserve">Электростатическая индукция. </w:t>
      </w:r>
    </w:p>
    <w:p>
      <w:pPr>
        <w:numPr>
          <w:ilvl w:val="0"/>
          <w:numId w:val="16"/>
        </w:numPr>
        <w:spacing w:before="0" w:after="0" w:line="264" w:lineRule="auto"/>
        <w:jc w:val="both"/>
      </w:pPr>
      <w:r>
        <w:rPr>
          <w:rFonts w:ascii="Times New Roman" w:hAnsi="Times New Roman"/>
          <w:b w:val="0"/>
          <w:i w:val="0"/>
          <w:color w:val="000000"/>
          <w:sz w:val="28"/>
        </w:rPr>
        <w:t>Закон сохранения электрических зарядов.</w:t>
      </w:r>
    </w:p>
    <w:p>
      <w:pPr>
        <w:numPr>
          <w:ilvl w:val="0"/>
          <w:numId w:val="16"/>
        </w:numPr>
        <w:spacing w:before="0" w:after="0" w:line="264" w:lineRule="auto"/>
        <w:jc w:val="both"/>
      </w:pPr>
      <w:r>
        <w:rPr>
          <w:rFonts w:ascii="Times New Roman" w:hAnsi="Times New Roman"/>
          <w:b w:val="0"/>
          <w:i w:val="0"/>
          <w:color w:val="000000"/>
          <w:sz w:val="28"/>
        </w:rPr>
        <w:t xml:space="preserve">Проводники и диэлектрики. </w:t>
      </w:r>
    </w:p>
    <w:p>
      <w:pPr>
        <w:numPr>
          <w:ilvl w:val="0"/>
          <w:numId w:val="16"/>
        </w:numPr>
        <w:spacing w:before="0" w:after="0" w:line="264" w:lineRule="auto"/>
        <w:jc w:val="both"/>
      </w:pPr>
      <w:r>
        <w:rPr>
          <w:rFonts w:ascii="Times New Roman" w:hAnsi="Times New Roman"/>
          <w:b w:val="0"/>
          <w:i w:val="0"/>
          <w:color w:val="000000"/>
          <w:sz w:val="28"/>
        </w:rPr>
        <w:t xml:space="preserve">Моделирование силовых линий электрического поля. </w:t>
      </w:r>
    </w:p>
    <w:p>
      <w:pPr>
        <w:numPr>
          <w:ilvl w:val="0"/>
          <w:numId w:val="16"/>
        </w:numPr>
        <w:spacing w:before="0" w:after="0" w:line="264" w:lineRule="auto"/>
        <w:jc w:val="both"/>
      </w:pPr>
      <w:r>
        <w:rPr>
          <w:rFonts w:ascii="Times New Roman" w:hAnsi="Times New Roman"/>
          <w:b w:val="0"/>
          <w:i w:val="0"/>
          <w:color w:val="000000"/>
          <w:sz w:val="28"/>
        </w:rPr>
        <w:t xml:space="preserve">Источники постоянного тока. </w:t>
      </w:r>
    </w:p>
    <w:p>
      <w:pPr>
        <w:numPr>
          <w:ilvl w:val="0"/>
          <w:numId w:val="16"/>
        </w:numPr>
        <w:spacing w:before="0" w:after="0" w:line="264" w:lineRule="auto"/>
        <w:jc w:val="both"/>
      </w:pPr>
      <w:r>
        <w:rPr>
          <w:rFonts w:ascii="Times New Roman" w:hAnsi="Times New Roman"/>
          <w:b w:val="0"/>
          <w:i w:val="0"/>
          <w:color w:val="000000"/>
          <w:sz w:val="28"/>
        </w:rPr>
        <w:t>Действия электрического тока.</w:t>
      </w:r>
    </w:p>
    <w:p>
      <w:pPr>
        <w:numPr>
          <w:ilvl w:val="0"/>
          <w:numId w:val="16"/>
        </w:numPr>
        <w:spacing w:before="0" w:after="0" w:line="264" w:lineRule="auto"/>
        <w:jc w:val="both"/>
      </w:pPr>
      <w:r>
        <w:rPr>
          <w:rFonts w:ascii="Times New Roman" w:hAnsi="Times New Roman"/>
          <w:b w:val="0"/>
          <w:i w:val="0"/>
          <w:color w:val="000000"/>
          <w:sz w:val="28"/>
        </w:rPr>
        <w:t>Электрический ток в жидкости.</w:t>
      </w:r>
    </w:p>
    <w:p>
      <w:pPr>
        <w:numPr>
          <w:ilvl w:val="0"/>
          <w:numId w:val="16"/>
        </w:numPr>
        <w:spacing w:before="0" w:after="0" w:line="264" w:lineRule="auto"/>
        <w:jc w:val="both"/>
      </w:pPr>
      <w:r>
        <w:rPr>
          <w:rFonts w:ascii="Times New Roman" w:hAnsi="Times New Roman"/>
          <w:b w:val="0"/>
          <w:i w:val="0"/>
          <w:color w:val="000000"/>
          <w:sz w:val="28"/>
        </w:rPr>
        <w:t xml:space="preserve">Газовый разряд. </w:t>
      </w:r>
    </w:p>
    <w:p>
      <w:pPr>
        <w:numPr>
          <w:ilvl w:val="0"/>
          <w:numId w:val="16"/>
        </w:numPr>
        <w:spacing w:before="0" w:after="0" w:line="264" w:lineRule="auto"/>
        <w:jc w:val="both"/>
      </w:pPr>
      <w:r>
        <w:rPr>
          <w:rFonts w:ascii="Times New Roman" w:hAnsi="Times New Roman"/>
          <w:b w:val="0"/>
          <w:i w:val="0"/>
          <w:color w:val="000000"/>
          <w:sz w:val="28"/>
        </w:rPr>
        <w:t xml:space="preserve">Измерение силы тока амперметром. </w:t>
      </w:r>
    </w:p>
    <w:p>
      <w:pPr>
        <w:numPr>
          <w:ilvl w:val="0"/>
          <w:numId w:val="16"/>
        </w:numPr>
        <w:spacing w:before="0" w:after="0" w:line="264" w:lineRule="auto"/>
        <w:jc w:val="both"/>
      </w:pPr>
      <w:r>
        <w:rPr>
          <w:rFonts w:ascii="Times New Roman" w:hAnsi="Times New Roman"/>
          <w:b w:val="0"/>
          <w:i w:val="0"/>
          <w:color w:val="000000"/>
          <w:sz w:val="28"/>
        </w:rPr>
        <w:t xml:space="preserve">Измерение электрического напряжения вольтметром. </w:t>
      </w:r>
    </w:p>
    <w:p>
      <w:pPr>
        <w:numPr>
          <w:ilvl w:val="0"/>
          <w:numId w:val="16"/>
        </w:numPr>
        <w:spacing w:before="0" w:after="0" w:line="264" w:lineRule="auto"/>
        <w:jc w:val="both"/>
      </w:pPr>
      <w:r>
        <w:rPr>
          <w:rFonts w:ascii="Times New Roman" w:hAnsi="Times New Roman"/>
          <w:b w:val="0"/>
          <w:i w:val="0"/>
          <w:color w:val="000000"/>
          <w:sz w:val="28"/>
        </w:rPr>
        <w:t xml:space="preserve">Реостат и магазин сопротивлений. </w:t>
      </w:r>
    </w:p>
    <w:p>
      <w:pPr>
        <w:numPr>
          <w:ilvl w:val="0"/>
          <w:numId w:val="16"/>
        </w:numPr>
        <w:spacing w:before="0" w:after="0" w:line="264" w:lineRule="auto"/>
        <w:jc w:val="both"/>
      </w:pPr>
      <w:r>
        <w:rPr>
          <w:rFonts w:ascii="Times New Roman" w:hAnsi="Times New Roman"/>
          <w:b w:val="0"/>
          <w:i w:val="0"/>
          <w:color w:val="000000"/>
          <w:sz w:val="28"/>
        </w:rPr>
        <w:t xml:space="preserve">Взаимодействие постоянных магнитов. </w:t>
      </w:r>
    </w:p>
    <w:p>
      <w:pPr>
        <w:numPr>
          <w:ilvl w:val="0"/>
          <w:numId w:val="16"/>
        </w:numPr>
        <w:spacing w:before="0" w:after="0" w:line="264" w:lineRule="auto"/>
        <w:jc w:val="both"/>
      </w:pPr>
      <w:r>
        <w:rPr>
          <w:rFonts w:ascii="Times New Roman" w:hAnsi="Times New Roman"/>
          <w:b w:val="0"/>
          <w:i w:val="0"/>
          <w:color w:val="000000"/>
          <w:sz w:val="28"/>
        </w:rPr>
        <w:t>Моделирование невозможности разделения полюсов магнита.</w:t>
      </w:r>
    </w:p>
    <w:p>
      <w:pPr>
        <w:numPr>
          <w:ilvl w:val="0"/>
          <w:numId w:val="16"/>
        </w:numPr>
        <w:spacing w:before="0" w:after="0" w:line="264" w:lineRule="auto"/>
        <w:jc w:val="both"/>
      </w:pPr>
      <w:r>
        <w:rPr>
          <w:rFonts w:ascii="Times New Roman" w:hAnsi="Times New Roman"/>
          <w:b w:val="0"/>
          <w:i w:val="0"/>
          <w:color w:val="000000"/>
          <w:sz w:val="28"/>
        </w:rPr>
        <w:t xml:space="preserve">Моделирование магнитных полей постоянных магнитов. </w:t>
      </w:r>
    </w:p>
    <w:p>
      <w:pPr>
        <w:numPr>
          <w:ilvl w:val="0"/>
          <w:numId w:val="16"/>
        </w:numPr>
        <w:spacing w:before="0" w:after="0" w:line="264" w:lineRule="auto"/>
        <w:jc w:val="both"/>
      </w:pPr>
      <w:r>
        <w:rPr>
          <w:rFonts w:ascii="Times New Roman" w:hAnsi="Times New Roman"/>
          <w:b w:val="0"/>
          <w:i w:val="0"/>
          <w:color w:val="000000"/>
          <w:sz w:val="28"/>
        </w:rPr>
        <w:t xml:space="preserve">Опыт Эрстеда. </w:t>
      </w:r>
    </w:p>
    <w:p>
      <w:pPr>
        <w:numPr>
          <w:ilvl w:val="0"/>
          <w:numId w:val="16"/>
        </w:numPr>
        <w:spacing w:before="0" w:after="0" w:line="264" w:lineRule="auto"/>
        <w:jc w:val="both"/>
      </w:pPr>
      <w:r>
        <w:rPr>
          <w:rFonts w:ascii="Times New Roman" w:hAnsi="Times New Roman"/>
          <w:b w:val="0"/>
          <w:i w:val="0"/>
          <w:color w:val="000000"/>
          <w:sz w:val="28"/>
        </w:rPr>
        <w:t xml:space="preserve">Магнитное поле тока. Электромагнит. </w:t>
      </w:r>
    </w:p>
    <w:p>
      <w:pPr>
        <w:numPr>
          <w:ilvl w:val="0"/>
          <w:numId w:val="16"/>
        </w:numPr>
        <w:spacing w:before="0" w:after="0" w:line="264" w:lineRule="auto"/>
        <w:jc w:val="both"/>
      </w:pPr>
      <w:r>
        <w:rPr>
          <w:rFonts w:ascii="Times New Roman" w:hAnsi="Times New Roman"/>
          <w:b w:val="0"/>
          <w:i w:val="0"/>
          <w:color w:val="000000"/>
          <w:sz w:val="28"/>
        </w:rPr>
        <w:t xml:space="preserve">Действие магнитного поля на проводник с током. </w:t>
      </w:r>
    </w:p>
    <w:p>
      <w:pPr>
        <w:numPr>
          <w:ilvl w:val="0"/>
          <w:numId w:val="16"/>
        </w:numPr>
        <w:spacing w:before="0" w:after="0" w:line="264" w:lineRule="auto"/>
        <w:jc w:val="both"/>
      </w:pPr>
      <w:r>
        <w:rPr>
          <w:rFonts w:ascii="Times New Roman" w:hAnsi="Times New Roman"/>
          <w:b w:val="0"/>
          <w:i w:val="0"/>
          <w:color w:val="000000"/>
          <w:sz w:val="28"/>
        </w:rPr>
        <w:t xml:space="preserve">Электродвигатель постоянного тока. </w:t>
      </w:r>
    </w:p>
    <w:p>
      <w:pPr>
        <w:numPr>
          <w:ilvl w:val="0"/>
          <w:numId w:val="16"/>
        </w:numPr>
        <w:spacing w:before="0" w:after="0" w:line="264" w:lineRule="auto"/>
        <w:jc w:val="both"/>
      </w:pPr>
      <w:r>
        <w:rPr>
          <w:rFonts w:ascii="Times New Roman" w:hAnsi="Times New Roman"/>
          <w:b w:val="0"/>
          <w:i w:val="0"/>
          <w:color w:val="000000"/>
          <w:sz w:val="28"/>
        </w:rPr>
        <w:t>Исследование явления электромагнитной индукции.</w:t>
      </w:r>
    </w:p>
    <w:p>
      <w:pPr>
        <w:numPr>
          <w:ilvl w:val="0"/>
          <w:numId w:val="16"/>
        </w:numPr>
        <w:spacing w:before="0" w:after="0" w:line="264" w:lineRule="auto"/>
        <w:jc w:val="both"/>
      </w:pPr>
      <w:r>
        <w:rPr>
          <w:rFonts w:ascii="Times New Roman" w:hAnsi="Times New Roman"/>
          <w:b w:val="0"/>
          <w:i w:val="0"/>
          <w:color w:val="000000"/>
          <w:sz w:val="28"/>
        </w:rPr>
        <w:t xml:space="preserve">Опыты Фарадея. </w:t>
      </w:r>
    </w:p>
    <w:p>
      <w:pPr>
        <w:numPr>
          <w:ilvl w:val="0"/>
          <w:numId w:val="16"/>
        </w:numPr>
        <w:spacing w:before="0" w:after="0" w:line="264" w:lineRule="auto"/>
        <w:jc w:val="both"/>
      </w:pPr>
      <w:r>
        <w:rPr>
          <w:rFonts w:ascii="Times New Roman" w:hAnsi="Times New Roman"/>
          <w:b w:val="0"/>
          <w:i w:val="0"/>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lineRule="auto"/>
        <w:jc w:val="both"/>
      </w:pPr>
      <w:r>
        <w:rPr>
          <w:rFonts w:ascii="Times New Roman" w:hAnsi="Times New Roman"/>
          <w:b w:val="0"/>
          <w:i w:val="0"/>
          <w:color w:val="000000"/>
          <w:sz w:val="28"/>
        </w:rPr>
        <w:t xml:space="preserve">Электрогенератор постоянного тока. </w:t>
      </w:r>
    </w:p>
    <w:p>
      <w:pPr>
        <w:spacing w:before="0" w:after="0" w:line="264" w:lineRule="auto"/>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lineRule="auto"/>
        <w:jc w:val="both"/>
      </w:pPr>
      <w:r>
        <w:rPr>
          <w:rFonts w:ascii="Times New Roman" w:hAnsi="Times New Roman"/>
          <w:b w:val="0"/>
          <w:i w:val="0"/>
          <w:color w:val="000000"/>
          <w:sz w:val="28"/>
        </w:rPr>
        <w:t xml:space="preserve">Опыты по наблюдению электризации тел индукцией и при соприкосновении. </w:t>
      </w:r>
    </w:p>
    <w:p>
      <w:pPr>
        <w:numPr>
          <w:ilvl w:val="0"/>
          <w:numId w:val="17"/>
        </w:numPr>
        <w:spacing w:before="0" w:after="0" w:line="264" w:lineRule="auto"/>
        <w:jc w:val="both"/>
      </w:pPr>
      <w:r>
        <w:rPr>
          <w:rFonts w:ascii="Times New Roman" w:hAnsi="Times New Roman"/>
          <w:b w:val="0"/>
          <w:i w:val="0"/>
          <w:color w:val="000000"/>
          <w:sz w:val="28"/>
        </w:rPr>
        <w:t xml:space="preserve">Исследование действия электрического поля на проводники и диэлектрики. </w:t>
      </w:r>
    </w:p>
    <w:p>
      <w:pPr>
        <w:numPr>
          <w:ilvl w:val="0"/>
          <w:numId w:val="17"/>
        </w:numPr>
        <w:spacing w:before="0" w:after="0" w:line="264" w:lineRule="auto"/>
        <w:jc w:val="both"/>
      </w:pPr>
      <w:r>
        <w:rPr>
          <w:rFonts w:ascii="Times New Roman" w:hAnsi="Times New Roman"/>
          <w:b w:val="0"/>
          <w:i w:val="0"/>
          <w:color w:val="000000"/>
          <w:sz w:val="28"/>
        </w:rPr>
        <w:t xml:space="preserve">Сборка и проверка работы электрической цепи постоянного тока. </w:t>
      </w:r>
    </w:p>
    <w:p>
      <w:pPr>
        <w:numPr>
          <w:ilvl w:val="0"/>
          <w:numId w:val="17"/>
        </w:numPr>
        <w:spacing w:before="0" w:after="0" w:line="264" w:lineRule="auto"/>
        <w:jc w:val="both"/>
      </w:pPr>
      <w:r>
        <w:rPr>
          <w:rFonts w:ascii="Times New Roman" w:hAnsi="Times New Roman"/>
          <w:b w:val="0"/>
          <w:i w:val="0"/>
          <w:color w:val="000000"/>
          <w:sz w:val="28"/>
        </w:rPr>
        <w:t xml:space="preserve">Измерение и регулирование силы тока. </w:t>
      </w:r>
    </w:p>
    <w:p>
      <w:pPr>
        <w:numPr>
          <w:ilvl w:val="0"/>
          <w:numId w:val="17"/>
        </w:numPr>
        <w:spacing w:before="0" w:after="0" w:line="264" w:lineRule="auto"/>
        <w:jc w:val="both"/>
      </w:pPr>
      <w:r>
        <w:rPr>
          <w:rFonts w:ascii="Times New Roman" w:hAnsi="Times New Roman"/>
          <w:b w:val="0"/>
          <w:i w:val="0"/>
          <w:color w:val="000000"/>
          <w:sz w:val="28"/>
        </w:rPr>
        <w:t xml:space="preserve">Измерение и регулирование напряжения. </w:t>
      </w:r>
    </w:p>
    <w:p>
      <w:pPr>
        <w:numPr>
          <w:ilvl w:val="0"/>
          <w:numId w:val="17"/>
        </w:numPr>
        <w:spacing w:before="0" w:after="0" w:line="264" w:lineRule="auto"/>
        <w:jc w:val="both"/>
      </w:pPr>
      <w:r>
        <w:rPr>
          <w:rFonts w:ascii="Times New Roman" w:hAnsi="Times New Roman"/>
          <w:b w:val="0"/>
          <w:i w:val="0"/>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lineRule="auto"/>
        <w:jc w:val="both"/>
      </w:pPr>
      <w:r>
        <w:rPr>
          <w:rFonts w:ascii="Times New Roman" w:hAnsi="Times New Roman"/>
          <w:b w:val="0"/>
          <w:i w:val="0"/>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lineRule="auto"/>
        <w:jc w:val="both"/>
      </w:pPr>
      <w:r>
        <w:rPr>
          <w:rFonts w:ascii="Times New Roman" w:hAnsi="Times New Roman"/>
          <w:b w:val="0"/>
          <w:i w:val="0"/>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lineRule="auto"/>
        <w:jc w:val="both"/>
      </w:pPr>
      <w:r>
        <w:rPr>
          <w:rFonts w:ascii="Times New Roman" w:hAnsi="Times New Roman"/>
          <w:b w:val="0"/>
          <w:i w:val="0"/>
          <w:color w:val="000000"/>
          <w:sz w:val="28"/>
        </w:rPr>
        <w:t xml:space="preserve">Проверка правила для силы тока при параллельном соединении резисторов. </w:t>
      </w:r>
    </w:p>
    <w:p>
      <w:pPr>
        <w:numPr>
          <w:ilvl w:val="0"/>
          <w:numId w:val="17"/>
        </w:numPr>
        <w:spacing w:before="0" w:after="0" w:line="264" w:lineRule="auto"/>
        <w:jc w:val="both"/>
      </w:pPr>
      <w:r>
        <w:rPr>
          <w:rFonts w:ascii="Times New Roman" w:hAnsi="Times New Roman"/>
          <w:b w:val="0"/>
          <w:i w:val="0"/>
          <w:color w:val="000000"/>
          <w:sz w:val="28"/>
        </w:rPr>
        <w:t xml:space="preserve">Определение работы электрического тока, идущего через резистор. </w:t>
      </w:r>
    </w:p>
    <w:p>
      <w:pPr>
        <w:numPr>
          <w:ilvl w:val="0"/>
          <w:numId w:val="17"/>
        </w:numPr>
        <w:spacing w:before="0" w:after="0" w:line="264" w:lineRule="auto"/>
        <w:jc w:val="both"/>
      </w:pPr>
      <w:r>
        <w:rPr>
          <w:rFonts w:ascii="Times New Roman" w:hAnsi="Times New Roman"/>
          <w:b w:val="0"/>
          <w:i w:val="0"/>
          <w:color w:val="000000"/>
          <w:sz w:val="28"/>
        </w:rPr>
        <w:t xml:space="preserve">Определение мощности электрического тока, выделяемой на резисторе. </w:t>
      </w:r>
    </w:p>
    <w:p>
      <w:pPr>
        <w:numPr>
          <w:ilvl w:val="0"/>
          <w:numId w:val="17"/>
        </w:numPr>
        <w:spacing w:before="0" w:after="0" w:line="264" w:lineRule="auto"/>
        <w:jc w:val="both"/>
      </w:pPr>
      <w:r>
        <w:rPr>
          <w:rFonts w:ascii="Times New Roman" w:hAnsi="Times New Roman"/>
          <w:b w:val="0"/>
          <w:i w:val="0"/>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lineRule="auto"/>
        <w:jc w:val="both"/>
      </w:pPr>
      <w:r>
        <w:rPr>
          <w:rFonts w:ascii="Times New Roman" w:hAnsi="Times New Roman"/>
          <w:b w:val="0"/>
          <w:i w:val="0"/>
          <w:color w:val="000000"/>
          <w:sz w:val="28"/>
        </w:rPr>
        <w:t xml:space="preserve">Определение КПД нагревателя. </w:t>
      </w:r>
    </w:p>
    <w:p>
      <w:pPr>
        <w:numPr>
          <w:ilvl w:val="0"/>
          <w:numId w:val="17"/>
        </w:numPr>
        <w:spacing w:before="0" w:after="0" w:line="264" w:lineRule="auto"/>
        <w:jc w:val="both"/>
      </w:pPr>
      <w:r>
        <w:rPr>
          <w:rFonts w:ascii="Times New Roman" w:hAnsi="Times New Roman"/>
          <w:b w:val="0"/>
          <w:i w:val="0"/>
          <w:color w:val="000000"/>
          <w:sz w:val="28"/>
        </w:rPr>
        <w:t xml:space="preserve">Исследование магнитного взаимодействия постоянных магнитов. </w:t>
      </w:r>
    </w:p>
    <w:p>
      <w:pPr>
        <w:numPr>
          <w:ilvl w:val="0"/>
          <w:numId w:val="17"/>
        </w:numPr>
        <w:spacing w:before="0" w:after="0" w:line="264" w:lineRule="auto"/>
        <w:jc w:val="both"/>
      </w:pPr>
      <w:r>
        <w:rPr>
          <w:rFonts w:ascii="Times New Roman" w:hAnsi="Times New Roman"/>
          <w:b w:val="0"/>
          <w:i w:val="0"/>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lineRule="auto"/>
        <w:jc w:val="both"/>
      </w:pPr>
      <w:r>
        <w:rPr>
          <w:rFonts w:ascii="Times New Roman" w:hAnsi="Times New Roman"/>
          <w:b w:val="0"/>
          <w:i w:val="0"/>
          <w:color w:val="000000"/>
          <w:sz w:val="28"/>
        </w:rPr>
        <w:t xml:space="preserve">Исследование действия электрического тока на магнитную стрелку. </w:t>
      </w:r>
    </w:p>
    <w:p>
      <w:pPr>
        <w:numPr>
          <w:ilvl w:val="0"/>
          <w:numId w:val="17"/>
        </w:numPr>
        <w:spacing w:before="0" w:after="0" w:line="264" w:lineRule="auto"/>
        <w:jc w:val="both"/>
      </w:pPr>
      <w:r>
        <w:rPr>
          <w:rFonts w:ascii="Times New Roman" w:hAnsi="Times New Roman"/>
          <w:b w:val="0"/>
          <w:i w:val="0"/>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lineRule="auto"/>
        <w:jc w:val="both"/>
      </w:pPr>
      <w:r>
        <w:rPr>
          <w:rFonts w:ascii="Times New Roman" w:hAnsi="Times New Roman"/>
          <w:b w:val="0"/>
          <w:i w:val="0"/>
          <w:color w:val="000000"/>
          <w:sz w:val="28"/>
        </w:rPr>
        <w:t xml:space="preserve">Изучение действия магнитного поля на проводник с током. </w:t>
      </w:r>
    </w:p>
    <w:p>
      <w:pPr>
        <w:numPr>
          <w:ilvl w:val="0"/>
          <w:numId w:val="17"/>
        </w:numPr>
        <w:spacing w:before="0" w:after="0" w:line="264" w:lineRule="auto"/>
        <w:jc w:val="both"/>
      </w:pPr>
      <w:r>
        <w:rPr>
          <w:rFonts w:ascii="Times New Roman" w:hAnsi="Times New Roman"/>
          <w:b w:val="0"/>
          <w:i w:val="0"/>
          <w:color w:val="000000"/>
          <w:sz w:val="28"/>
        </w:rPr>
        <w:t xml:space="preserve">Конструирование и изучение работы электродвигателя. </w:t>
      </w:r>
    </w:p>
    <w:p>
      <w:pPr>
        <w:numPr>
          <w:ilvl w:val="0"/>
          <w:numId w:val="17"/>
        </w:numPr>
        <w:spacing w:before="0" w:after="0" w:line="264" w:lineRule="auto"/>
        <w:jc w:val="both"/>
      </w:pPr>
      <w:r>
        <w:rPr>
          <w:rFonts w:ascii="Times New Roman" w:hAnsi="Times New Roman"/>
          <w:b w:val="0"/>
          <w:i w:val="0"/>
          <w:color w:val="000000"/>
          <w:sz w:val="28"/>
        </w:rPr>
        <w:t xml:space="preserve">Измерение КПД электродвигательной установки. </w:t>
      </w:r>
    </w:p>
    <w:p>
      <w:pPr>
        <w:numPr>
          <w:ilvl w:val="0"/>
          <w:numId w:val="17"/>
        </w:numPr>
        <w:spacing w:before="0" w:after="0" w:line="264" w:lineRule="auto"/>
        <w:jc w:val="both"/>
      </w:pPr>
      <w:r>
        <w:rPr>
          <w:rFonts w:ascii="Times New Roman" w:hAnsi="Times New Roman"/>
          <w:b w:val="0"/>
          <w:i w:val="0"/>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Раздел 8. Механические явления.</w:t>
      </w:r>
    </w:p>
    <w:p>
      <w:pPr>
        <w:spacing w:before="0" w:after="0" w:line="264" w:lineRule="auto"/>
        <w:ind w:firstLine="600"/>
        <w:jc w:val="both"/>
      </w:pPr>
      <w:r>
        <w:rPr>
          <w:rFonts w:ascii="Times New Roman" w:hAnsi="Times New Roman"/>
          <w:b w:val="0"/>
          <w:i w:val="0"/>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lineRule="auto"/>
        <w:ind w:firstLine="600"/>
        <w:jc w:val="both"/>
      </w:pPr>
      <w:r>
        <w:rPr>
          <w:rFonts w:ascii="Times New Roman" w:hAnsi="Times New Roman"/>
          <w:b w:val="0"/>
          <w:i w:val="0"/>
          <w:color w:val="000000"/>
          <w:sz w:val="28"/>
        </w:rPr>
        <w:t xml:space="preserve">Ускорение. Равноускоренное прямолинейное движение. Свободное падение. Опыты Галилея. </w:t>
      </w:r>
    </w:p>
    <w:p>
      <w:pPr>
        <w:spacing w:before="0" w:after="0" w:line="264" w:lineRule="auto"/>
        <w:ind w:firstLine="600"/>
        <w:jc w:val="both"/>
      </w:pPr>
      <w:r>
        <w:rPr>
          <w:rFonts w:ascii="Times New Roman" w:hAnsi="Times New Roman"/>
          <w:b w:val="0"/>
          <w:i w:val="0"/>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lineRule="auto"/>
        <w:ind w:firstLine="600"/>
        <w:jc w:val="both"/>
      </w:pPr>
      <w:r>
        <w:rPr>
          <w:rFonts w:ascii="Times New Roman" w:hAnsi="Times New Roman"/>
          <w:b w:val="0"/>
          <w:i w:val="0"/>
          <w:color w:val="000000"/>
          <w:sz w:val="28"/>
        </w:rPr>
        <w:t xml:space="preserve">Первый закон Ньютона. Второй закон Ньютона. Третий закон Ньютона. Принцип суперпозиции сил. </w:t>
      </w:r>
    </w:p>
    <w:p>
      <w:pPr>
        <w:spacing w:before="0" w:after="0" w:line="264" w:lineRule="auto"/>
        <w:ind w:firstLine="600"/>
        <w:jc w:val="both"/>
      </w:pPr>
      <w:r>
        <w:rPr>
          <w:rFonts w:ascii="Times New Roman" w:hAnsi="Times New Roman"/>
          <w:b w:val="0"/>
          <w:i w:val="0"/>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lineRule="auto"/>
        <w:ind w:firstLine="600"/>
        <w:jc w:val="both"/>
      </w:pPr>
      <w:r>
        <w:rPr>
          <w:rFonts w:ascii="Times New Roman" w:hAnsi="Times New Roman"/>
          <w:b w:val="0"/>
          <w:i w:val="0"/>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lineRule="auto"/>
        <w:ind w:firstLine="600"/>
        <w:jc w:val="both"/>
      </w:pPr>
      <w:r>
        <w:rPr>
          <w:rFonts w:ascii="Times New Roman" w:hAnsi="Times New Roman"/>
          <w:b w:val="0"/>
          <w:i w:val="0"/>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lineRule="auto"/>
        <w:ind w:firstLine="600"/>
        <w:jc w:val="both"/>
      </w:pPr>
      <w:r>
        <w:rPr>
          <w:rFonts w:ascii="Times New Roman" w:hAnsi="Times New Roman"/>
          <w:b w:val="0"/>
          <w:i w:val="0"/>
          <w:color w:val="000000"/>
          <w:sz w:val="28"/>
        </w:rPr>
        <w:t xml:space="preserve">Импульс тела. Изменение импульса. Импульс силы. Закон сохранения импульса. Реактивное движение. </w:t>
      </w:r>
    </w:p>
    <w:p>
      <w:pPr>
        <w:spacing w:before="0" w:after="0" w:line="264" w:lineRule="auto"/>
        <w:ind w:firstLine="600"/>
        <w:jc w:val="both"/>
      </w:pPr>
      <w:r>
        <w:rPr>
          <w:rFonts w:ascii="Times New Roman" w:hAnsi="Times New Roman"/>
          <w:b w:val="0"/>
          <w:i w:val="0"/>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lineRule="auto"/>
        <w:ind w:firstLine="600"/>
        <w:jc w:val="both"/>
      </w:pPr>
      <w:r>
        <w:rPr>
          <w:rFonts w:ascii="Times New Roman" w:hAnsi="Times New Roman"/>
          <w:b/>
          <w:i/>
          <w:color w:val="000000"/>
          <w:sz w:val="28"/>
        </w:rPr>
        <w:t>Демонстрации.</w:t>
      </w:r>
    </w:p>
    <w:p>
      <w:pPr>
        <w:numPr>
          <w:ilvl w:val="0"/>
          <w:numId w:val="18"/>
        </w:numPr>
        <w:spacing w:before="0" w:after="0" w:line="264" w:lineRule="auto"/>
        <w:jc w:val="both"/>
      </w:pPr>
      <w:r>
        <w:rPr>
          <w:rFonts w:ascii="Times New Roman" w:hAnsi="Times New Roman"/>
          <w:b w:val="0"/>
          <w:i w:val="0"/>
          <w:color w:val="000000"/>
          <w:sz w:val="28"/>
        </w:rPr>
        <w:t>Наблюдение механического движения тела относительно разных тел отсчёта.</w:t>
      </w:r>
    </w:p>
    <w:p>
      <w:pPr>
        <w:numPr>
          <w:ilvl w:val="0"/>
          <w:numId w:val="18"/>
        </w:numPr>
        <w:spacing w:before="0" w:after="0" w:line="264" w:lineRule="auto"/>
        <w:jc w:val="both"/>
      </w:pPr>
      <w:r>
        <w:rPr>
          <w:rFonts w:ascii="Times New Roman" w:hAnsi="Times New Roman"/>
          <w:b w:val="0"/>
          <w:i w:val="0"/>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lineRule="auto"/>
        <w:jc w:val="both"/>
      </w:pPr>
      <w:r>
        <w:rPr>
          <w:rFonts w:ascii="Times New Roman" w:hAnsi="Times New Roman"/>
          <w:b w:val="0"/>
          <w:i w:val="0"/>
          <w:color w:val="000000"/>
          <w:sz w:val="28"/>
        </w:rPr>
        <w:t xml:space="preserve">Измерение скорости и ускорения прямолинейного движения. </w:t>
      </w:r>
    </w:p>
    <w:p>
      <w:pPr>
        <w:numPr>
          <w:ilvl w:val="0"/>
          <w:numId w:val="18"/>
        </w:numPr>
        <w:spacing w:before="0" w:after="0" w:line="264" w:lineRule="auto"/>
        <w:jc w:val="both"/>
      </w:pPr>
      <w:r>
        <w:rPr>
          <w:rFonts w:ascii="Times New Roman" w:hAnsi="Times New Roman"/>
          <w:b w:val="0"/>
          <w:i w:val="0"/>
          <w:color w:val="000000"/>
          <w:sz w:val="28"/>
        </w:rPr>
        <w:t>Исследование признаков равноускоренного движения.</w:t>
      </w:r>
    </w:p>
    <w:p>
      <w:pPr>
        <w:numPr>
          <w:ilvl w:val="0"/>
          <w:numId w:val="18"/>
        </w:numPr>
        <w:spacing w:before="0" w:after="0" w:line="264" w:lineRule="auto"/>
        <w:jc w:val="both"/>
      </w:pPr>
      <w:r>
        <w:rPr>
          <w:rFonts w:ascii="Times New Roman" w:hAnsi="Times New Roman"/>
          <w:b w:val="0"/>
          <w:i w:val="0"/>
          <w:color w:val="000000"/>
          <w:sz w:val="28"/>
        </w:rPr>
        <w:t xml:space="preserve">Наблюдение движения тела по окружности. </w:t>
      </w:r>
    </w:p>
    <w:p>
      <w:pPr>
        <w:numPr>
          <w:ilvl w:val="0"/>
          <w:numId w:val="18"/>
        </w:numPr>
        <w:spacing w:before="0" w:after="0" w:line="264" w:lineRule="auto"/>
        <w:jc w:val="both"/>
      </w:pPr>
      <w:r>
        <w:rPr>
          <w:rFonts w:ascii="Times New Roman" w:hAnsi="Times New Roman"/>
          <w:b w:val="0"/>
          <w:i w:val="0"/>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lineRule="auto"/>
        <w:jc w:val="both"/>
      </w:pPr>
      <w:r>
        <w:rPr>
          <w:rFonts w:ascii="Times New Roman" w:hAnsi="Times New Roman"/>
          <w:b w:val="0"/>
          <w:i w:val="0"/>
          <w:color w:val="000000"/>
          <w:sz w:val="28"/>
        </w:rPr>
        <w:t xml:space="preserve">Зависимость ускорения тела от массы тела и действующей на него силы. </w:t>
      </w:r>
    </w:p>
    <w:p>
      <w:pPr>
        <w:numPr>
          <w:ilvl w:val="0"/>
          <w:numId w:val="18"/>
        </w:numPr>
        <w:spacing w:before="0" w:after="0" w:line="264" w:lineRule="auto"/>
        <w:jc w:val="both"/>
      </w:pPr>
      <w:r>
        <w:rPr>
          <w:rFonts w:ascii="Times New Roman" w:hAnsi="Times New Roman"/>
          <w:b w:val="0"/>
          <w:i w:val="0"/>
          <w:color w:val="000000"/>
          <w:sz w:val="28"/>
        </w:rPr>
        <w:t>Наблюдение равенства сил при взаимодействии тел.</w:t>
      </w:r>
    </w:p>
    <w:p>
      <w:pPr>
        <w:numPr>
          <w:ilvl w:val="0"/>
          <w:numId w:val="18"/>
        </w:numPr>
        <w:spacing w:before="0" w:after="0" w:line="264" w:lineRule="auto"/>
        <w:jc w:val="both"/>
      </w:pPr>
      <w:r>
        <w:rPr>
          <w:rFonts w:ascii="Times New Roman" w:hAnsi="Times New Roman"/>
          <w:b w:val="0"/>
          <w:i w:val="0"/>
          <w:color w:val="000000"/>
          <w:sz w:val="28"/>
        </w:rPr>
        <w:t xml:space="preserve">Изменение веса тела при ускоренном движении. </w:t>
      </w:r>
    </w:p>
    <w:p>
      <w:pPr>
        <w:numPr>
          <w:ilvl w:val="0"/>
          <w:numId w:val="18"/>
        </w:numPr>
        <w:spacing w:before="0" w:after="0" w:line="264" w:lineRule="auto"/>
        <w:jc w:val="both"/>
      </w:pPr>
      <w:r>
        <w:rPr>
          <w:rFonts w:ascii="Times New Roman" w:hAnsi="Times New Roman"/>
          <w:b w:val="0"/>
          <w:i w:val="0"/>
          <w:color w:val="000000"/>
          <w:sz w:val="28"/>
        </w:rPr>
        <w:t xml:space="preserve">Передача импульса при взаимодействии тел. </w:t>
      </w:r>
    </w:p>
    <w:p>
      <w:pPr>
        <w:numPr>
          <w:ilvl w:val="0"/>
          <w:numId w:val="18"/>
        </w:numPr>
        <w:spacing w:before="0" w:after="0" w:line="264" w:lineRule="auto"/>
        <w:jc w:val="both"/>
      </w:pPr>
      <w:r>
        <w:rPr>
          <w:rFonts w:ascii="Times New Roman" w:hAnsi="Times New Roman"/>
          <w:b w:val="0"/>
          <w:i w:val="0"/>
          <w:color w:val="000000"/>
          <w:sz w:val="28"/>
        </w:rPr>
        <w:t xml:space="preserve">Преобразования энергии при взаимодействии тел. </w:t>
      </w:r>
    </w:p>
    <w:p>
      <w:pPr>
        <w:numPr>
          <w:ilvl w:val="0"/>
          <w:numId w:val="18"/>
        </w:numPr>
        <w:spacing w:before="0" w:after="0" w:line="264" w:lineRule="auto"/>
        <w:jc w:val="both"/>
      </w:pPr>
      <w:r>
        <w:rPr>
          <w:rFonts w:ascii="Times New Roman" w:hAnsi="Times New Roman"/>
          <w:b w:val="0"/>
          <w:i w:val="0"/>
          <w:color w:val="000000"/>
          <w:sz w:val="28"/>
        </w:rPr>
        <w:t xml:space="preserve">Сохранение импульса при неупругом взаимодействии. </w:t>
      </w:r>
    </w:p>
    <w:p>
      <w:pPr>
        <w:numPr>
          <w:ilvl w:val="0"/>
          <w:numId w:val="18"/>
        </w:numPr>
        <w:spacing w:before="0" w:after="0" w:line="264" w:lineRule="auto"/>
        <w:jc w:val="both"/>
      </w:pPr>
      <w:r>
        <w:rPr>
          <w:rFonts w:ascii="Times New Roman" w:hAnsi="Times New Roman"/>
          <w:b w:val="0"/>
          <w:i w:val="0"/>
          <w:color w:val="000000"/>
          <w:sz w:val="28"/>
        </w:rPr>
        <w:t xml:space="preserve">Сохранение импульса при абсолютно упругом взаимодействии. </w:t>
      </w:r>
    </w:p>
    <w:p>
      <w:pPr>
        <w:numPr>
          <w:ilvl w:val="0"/>
          <w:numId w:val="18"/>
        </w:numPr>
        <w:spacing w:before="0" w:after="0" w:line="264" w:lineRule="auto"/>
        <w:jc w:val="both"/>
      </w:pPr>
      <w:r>
        <w:rPr>
          <w:rFonts w:ascii="Times New Roman" w:hAnsi="Times New Roman"/>
          <w:b w:val="0"/>
          <w:i w:val="0"/>
          <w:color w:val="000000"/>
          <w:sz w:val="28"/>
        </w:rPr>
        <w:t xml:space="preserve">Наблюдение реактивного движения. </w:t>
      </w:r>
    </w:p>
    <w:p>
      <w:pPr>
        <w:numPr>
          <w:ilvl w:val="0"/>
          <w:numId w:val="18"/>
        </w:numPr>
        <w:spacing w:before="0" w:after="0" w:line="264" w:lineRule="auto"/>
        <w:jc w:val="both"/>
      </w:pPr>
      <w:r>
        <w:rPr>
          <w:rFonts w:ascii="Times New Roman" w:hAnsi="Times New Roman"/>
          <w:b w:val="0"/>
          <w:i w:val="0"/>
          <w:color w:val="000000"/>
          <w:sz w:val="28"/>
        </w:rPr>
        <w:t xml:space="preserve">Сохранение механической энергии при свободном падении. </w:t>
      </w:r>
    </w:p>
    <w:p>
      <w:pPr>
        <w:numPr>
          <w:ilvl w:val="0"/>
          <w:numId w:val="18"/>
        </w:numPr>
        <w:spacing w:before="0" w:after="0" w:line="264" w:lineRule="auto"/>
        <w:jc w:val="both"/>
      </w:pPr>
      <w:r>
        <w:rPr>
          <w:rFonts w:ascii="Times New Roman" w:hAnsi="Times New Roman"/>
          <w:b w:val="0"/>
          <w:i w:val="0"/>
          <w:color w:val="000000"/>
          <w:sz w:val="28"/>
        </w:rPr>
        <w:t xml:space="preserve">Сохранение механической энергии при движении тела под действием пружины. </w:t>
      </w:r>
    </w:p>
    <w:p>
      <w:pPr>
        <w:spacing w:before="0" w:after="0" w:line="264" w:lineRule="auto"/>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lineRule="auto"/>
        <w:jc w:val="both"/>
      </w:pPr>
      <w:r>
        <w:rPr>
          <w:rFonts w:ascii="Times New Roman" w:hAnsi="Times New Roman"/>
          <w:b w:val="0"/>
          <w:i w:val="0"/>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lineRule="auto"/>
        <w:jc w:val="both"/>
      </w:pPr>
      <w:r>
        <w:rPr>
          <w:rFonts w:ascii="Times New Roman" w:hAnsi="Times New Roman"/>
          <w:b w:val="0"/>
          <w:i w:val="0"/>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lineRule="auto"/>
        <w:jc w:val="both"/>
      </w:pPr>
      <w:r>
        <w:rPr>
          <w:rFonts w:ascii="Times New Roman" w:hAnsi="Times New Roman"/>
          <w:b w:val="0"/>
          <w:i w:val="0"/>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lineRule="auto"/>
        <w:jc w:val="both"/>
      </w:pPr>
      <w:r>
        <w:rPr>
          <w:rFonts w:ascii="Times New Roman" w:hAnsi="Times New Roman"/>
          <w:b w:val="0"/>
          <w:i w:val="0"/>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lineRule="auto"/>
        <w:jc w:val="both"/>
      </w:pPr>
      <w:r>
        <w:rPr>
          <w:rFonts w:ascii="Times New Roman" w:hAnsi="Times New Roman"/>
          <w:b w:val="0"/>
          <w:i w:val="0"/>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lineRule="auto"/>
        <w:jc w:val="both"/>
      </w:pPr>
      <w:r>
        <w:rPr>
          <w:rFonts w:ascii="Times New Roman" w:hAnsi="Times New Roman"/>
          <w:b w:val="0"/>
          <w:i w:val="0"/>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lineRule="auto"/>
        <w:jc w:val="both"/>
      </w:pPr>
      <w:r>
        <w:rPr>
          <w:rFonts w:ascii="Times New Roman" w:hAnsi="Times New Roman"/>
          <w:b w:val="0"/>
          <w:i w:val="0"/>
          <w:color w:val="000000"/>
          <w:sz w:val="28"/>
        </w:rPr>
        <w:t xml:space="preserve">Определение коэффициента трения скольжения. </w:t>
      </w:r>
    </w:p>
    <w:p>
      <w:pPr>
        <w:numPr>
          <w:ilvl w:val="0"/>
          <w:numId w:val="19"/>
        </w:numPr>
        <w:spacing w:before="0" w:after="0" w:line="264" w:lineRule="auto"/>
        <w:jc w:val="both"/>
      </w:pPr>
      <w:r>
        <w:rPr>
          <w:rFonts w:ascii="Times New Roman" w:hAnsi="Times New Roman"/>
          <w:b w:val="0"/>
          <w:i w:val="0"/>
          <w:color w:val="000000"/>
          <w:sz w:val="28"/>
        </w:rPr>
        <w:t xml:space="preserve">Определение жёсткости пружины. </w:t>
      </w:r>
    </w:p>
    <w:p>
      <w:pPr>
        <w:numPr>
          <w:ilvl w:val="0"/>
          <w:numId w:val="19"/>
        </w:numPr>
        <w:spacing w:before="0" w:after="0" w:line="264" w:lineRule="auto"/>
        <w:jc w:val="both"/>
      </w:pPr>
      <w:r>
        <w:rPr>
          <w:rFonts w:ascii="Times New Roman" w:hAnsi="Times New Roman"/>
          <w:b w:val="0"/>
          <w:i w:val="0"/>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lineRule="auto"/>
        <w:jc w:val="both"/>
      </w:pPr>
      <w:r>
        <w:rPr>
          <w:rFonts w:ascii="Times New Roman" w:hAnsi="Times New Roman"/>
          <w:b w:val="0"/>
          <w:i w:val="0"/>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lineRule="auto"/>
        <w:jc w:val="both"/>
      </w:pPr>
      <w:r>
        <w:rPr>
          <w:rFonts w:ascii="Times New Roman" w:hAnsi="Times New Roman"/>
          <w:b w:val="0"/>
          <w:i w:val="0"/>
          <w:color w:val="000000"/>
          <w:sz w:val="28"/>
        </w:rPr>
        <w:t>Изучение закона сохранения энергии.</w:t>
      </w:r>
    </w:p>
    <w:p>
      <w:pPr>
        <w:spacing w:before="0" w:after="0" w:line="264" w:lineRule="auto"/>
        <w:ind w:firstLine="600"/>
        <w:jc w:val="both"/>
      </w:pPr>
      <w:r>
        <w:rPr>
          <w:rFonts w:ascii="Times New Roman" w:hAnsi="Times New Roman"/>
          <w:b/>
          <w:i w:val="0"/>
          <w:color w:val="000000"/>
          <w:sz w:val="28"/>
        </w:rPr>
        <w:t>Раздел 9. Механические колебания и волны.</w:t>
      </w:r>
    </w:p>
    <w:p>
      <w:pPr>
        <w:spacing w:before="0" w:after="0" w:line="264" w:lineRule="auto"/>
        <w:ind w:firstLine="600"/>
        <w:jc w:val="both"/>
      </w:pPr>
      <w:r>
        <w:rPr>
          <w:rFonts w:ascii="Times New Roman" w:hAnsi="Times New Roman"/>
          <w:b w:val="0"/>
          <w:i w:val="0"/>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lineRule="auto"/>
        <w:ind w:firstLine="600"/>
        <w:jc w:val="both"/>
      </w:pPr>
      <w:r>
        <w:rPr>
          <w:rFonts w:ascii="Times New Roman" w:hAnsi="Times New Roman"/>
          <w:b w:val="0"/>
          <w:i w:val="0"/>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lineRule="auto"/>
        <w:ind w:firstLine="600"/>
        <w:jc w:val="both"/>
      </w:pPr>
      <w:r>
        <w:rPr>
          <w:rFonts w:ascii="Times New Roman" w:hAnsi="Times New Roman"/>
          <w:b w:val="0"/>
          <w:i w:val="0"/>
          <w:color w:val="000000"/>
          <w:sz w:val="28"/>
        </w:rPr>
        <w:t xml:space="preserve">Звук. Громкость звука и высота тона. Отражение звука. Инфразвук и ультразвук. </w:t>
      </w:r>
    </w:p>
    <w:p>
      <w:pPr>
        <w:spacing w:before="0" w:after="0" w:line="264" w:lineRule="auto"/>
        <w:ind w:firstLine="600"/>
        <w:jc w:val="both"/>
      </w:pPr>
      <w:r>
        <w:rPr>
          <w:rFonts w:ascii="Times New Roman" w:hAnsi="Times New Roman"/>
          <w:b/>
          <w:i/>
          <w:color w:val="000000"/>
          <w:sz w:val="28"/>
        </w:rPr>
        <w:t>Демонстрации.</w:t>
      </w:r>
    </w:p>
    <w:p>
      <w:pPr>
        <w:numPr>
          <w:ilvl w:val="0"/>
          <w:numId w:val="20"/>
        </w:numPr>
        <w:spacing w:before="0" w:after="0" w:line="264" w:lineRule="auto"/>
        <w:jc w:val="both"/>
      </w:pPr>
      <w:r>
        <w:rPr>
          <w:rFonts w:ascii="Times New Roman" w:hAnsi="Times New Roman"/>
          <w:b w:val="0"/>
          <w:i w:val="0"/>
          <w:color w:val="000000"/>
          <w:sz w:val="28"/>
        </w:rPr>
        <w:t xml:space="preserve">Наблюдение колебаний тел под действием силы тяжести и силы упругости. </w:t>
      </w:r>
    </w:p>
    <w:p>
      <w:pPr>
        <w:numPr>
          <w:ilvl w:val="0"/>
          <w:numId w:val="20"/>
        </w:numPr>
        <w:spacing w:before="0" w:after="0" w:line="264" w:lineRule="auto"/>
        <w:jc w:val="both"/>
      </w:pPr>
      <w:r>
        <w:rPr>
          <w:rFonts w:ascii="Times New Roman" w:hAnsi="Times New Roman"/>
          <w:b w:val="0"/>
          <w:i w:val="0"/>
          <w:color w:val="000000"/>
          <w:sz w:val="28"/>
        </w:rPr>
        <w:t>Наблюдение колебаний груза на нити и на пружине.</w:t>
      </w:r>
    </w:p>
    <w:p>
      <w:pPr>
        <w:numPr>
          <w:ilvl w:val="0"/>
          <w:numId w:val="20"/>
        </w:numPr>
        <w:spacing w:before="0" w:after="0" w:line="264" w:lineRule="auto"/>
        <w:jc w:val="both"/>
      </w:pPr>
      <w:r>
        <w:rPr>
          <w:rFonts w:ascii="Times New Roman" w:hAnsi="Times New Roman"/>
          <w:b w:val="0"/>
          <w:i w:val="0"/>
          <w:color w:val="000000"/>
          <w:sz w:val="28"/>
        </w:rPr>
        <w:t xml:space="preserve">Наблюдение вынужденных колебаний и резонанса. </w:t>
      </w:r>
    </w:p>
    <w:p>
      <w:pPr>
        <w:numPr>
          <w:ilvl w:val="0"/>
          <w:numId w:val="20"/>
        </w:numPr>
        <w:spacing w:before="0" w:after="0" w:line="264" w:lineRule="auto"/>
        <w:jc w:val="both"/>
      </w:pPr>
      <w:r>
        <w:rPr>
          <w:rFonts w:ascii="Times New Roman" w:hAnsi="Times New Roman"/>
          <w:b w:val="0"/>
          <w:i w:val="0"/>
          <w:color w:val="000000"/>
          <w:sz w:val="28"/>
        </w:rPr>
        <w:t xml:space="preserve">Распространение продольных и поперечных волн (на модели). </w:t>
      </w:r>
    </w:p>
    <w:p>
      <w:pPr>
        <w:numPr>
          <w:ilvl w:val="0"/>
          <w:numId w:val="20"/>
        </w:numPr>
        <w:spacing w:before="0" w:after="0" w:line="264" w:lineRule="auto"/>
        <w:jc w:val="both"/>
      </w:pPr>
      <w:r>
        <w:rPr>
          <w:rFonts w:ascii="Times New Roman" w:hAnsi="Times New Roman"/>
          <w:b w:val="0"/>
          <w:i w:val="0"/>
          <w:color w:val="000000"/>
          <w:sz w:val="28"/>
        </w:rPr>
        <w:t xml:space="preserve">Наблюдение зависимости высоты звука от частоты. </w:t>
      </w:r>
    </w:p>
    <w:p>
      <w:pPr>
        <w:numPr>
          <w:ilvl w:val="0"/>
          <w:numId w:val="20"/>
        </w:numPr>
        <w:spacing w:before="0" w:after="0" w:line="264" w:lineRule="auto"/>
        <w:jc w:val="both"/>
      </w:pPr>
      <w:r>
        <w:rPr>
          <w:rFonts w:ascii="Times New Roman" w:hAnsi="Times New Roman"/>
          <w:b w:val="0"/>
          <w:i w:val="0"/>
          <w:color w:val="000000"/>
          <w:sz w:val="28"/>
        </w:rPr>
        <w:t xml:space="preserve">Акустический резонанс. </w:t>
      </w:r>
    </w:p>
    <w:p>
      <w:pPr>
        <w:spacing w:before="0" w:after="0" w:line="264" w:lineRule="auto"/>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lineRule="auto"/>
        <w:jc w:val="both"/>
      </w:pPr>
      <w:r>
        <w:rPr>
          <w:rFonts w:ascii="Times New Roman" w:hAnsi="Times New Roman"/>
          <w:b w:val="0"/>
          <w:i w:val="0"/>
          <w:color w:val="000000"/>
          <w:sz w:val="28"/>
        </w:rPr>
        <w:t xml:space="preserve">Определение частоты и периода колебаний математического маятника. </w:t>
      </w:r>
    </w:p>
    <w:p>
      <w:pPr>
        <w:numPr>
          <w:ilvl w:val="0"/>
          <w:numId w:val="21"/>
        </w:numPr>
        <w:spacing w:before="0" w:after="0" w:line="264" w:lineRule="auto"/>
        <w:jc w:val="both"/>
      </w:pPr>
      <w:r>
        <w:rPr>
          <w:rFonts w:ascii="Times New Roman" w:hAnsi="Times New Roman"/>
          <w:b w:val="0"/>
          <w:i w:val="0"/>
          <w:color w:val="000000"/>
          <w:sz w:val="28"/>
        </w:rPr>
        <w:t>Определение частоты и периода колебаний пружинного маятника.</w:t>
      </w:r>
      <w:r>
        <w:rPr>
          <w:rFonts w:ascii="Times New Roman" w:hAnsi="Times New Roman"/>
          <w:b w:val="0"/>
          <w:i w:val="0"/>
          <w:color w:val="FF0000"/>
          <w:sz w:val="28"/>
        </w:rPr>
        <w:t xml:space="preserve"> </w:t>
      </w:r>
    </w:p>
    <w:p>
      <w:pPr>
        <w:numPr>
          <w:ilvl w:val="0"/>
          <w:numId w:val="21"/>
        </w:numPr>
        <w:spacing w:before="0" w:after="0" w:line="264" w:lineRule="auto"/>
        <w:jc w:val="both"/>
      </w:pPr>
      <w:r>
        <w:rPr>
          <w:rFonts w:ascii="Times New Roman" w:hAnsi="Times New Roman"/>
          <w:b w:val="0"/>
          <w:i w:val="0"/>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lineRule="auto"/>
        <w:jc w:val="both"/>
      </w:pPr>
      <w:r>
        <w:rPr>
          <w:rFonts w:ascii="Times New Roman" w:hAnsi="Times New Roman"/>
          <w:b w:val="0"/>
          <w:i w:val="0"/>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lineRule="auto"/>
        <w:jc w:val="both"/>
      </w:pPr>
      <w:r>
        <w:rPr>
          <w:rFonts w:ascii="Times New Roman" w:hAnsi="Times New Roman"/>
          <w:b w:val="0"/>
          <w:i w:val="0"/>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lineRule="auto"/>
        <w:jc w:val="both"/>
      </w:pPr>
      <w:r>
        <w:rPr>
          <w:rFonts w:ascii="Times New Roman" w:hAnsi="Times New Roman"/>
          <w:b w:val="0"/>
          <w:i w:val="0"/>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lineRule="auto"/>
        <w:jc w:val="both"/>
      </w:pPr>
      <w:r>
        <w:rPr>
          <w:rFonts w:ascii="Times New Roman" w:hAnsi="Times New Roman"/>
          <w:b w:val="0"/>
          <w:i w:val="0"/>
          <w:color w:val="000000"/>
          <w:sz w:val="28"/>
        </w:rPr>
        <w:t xml:space="preserve">Измерение ускорения свободного падения. </w:t>
      </w:r>
    </w:p>
    <w:p>
      <w:pPr>
        <w:spacing w:before="0" w:after="0" w:line="264" w:lineRule="auto"/>
        <w:ind w:firstLine="600"/>
        <w:jc w:val="both"/>
      </w:pPr>
      <w:r>
        <w:rPr>
          <w:rFonts w:ascii="Times New Roman" w:hAnsi="Times New Roman"/>
          <w:b/>
          <w:i w:val="0"/>
          <w:color w:val="000000"/>
          <w:sz w:val="28"/>
        </w:rPr>
        <w:t>Раздел 10. Электромагнитное поле и электромагнитные волны.</w:t>
      </w:r>
    </w:p>
    <w:p>
      <w:pPr>
        <w:spacing w:before="0" w:after="0" w:line="264" w:lineRule="auto"/>
        <w:ind w:firstLine="600"/>
        <w:jc w:val="both"/>
      </w:pPr>
      <w:r>
        <w:rPr>
          <w:rFonts w:ascii="Times New Roman" w:hAnsi="Times New Roman"/>
          <w:b w:val="0"/>
          <w:i w:val="0"/>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lineRule="auto"/>
        <w:ind w:firstLine="600"/>
        <w:jc w:val="both"/>
      </w:pPr>
      <w:r>
        <w:rPr>
          <w:rFonts w:ascii="Times New Roman" w:hAnsi="Times New Roman"/>
          <w:b w:val="0"/>
          <w:i w:val="0"/>
          <w:color w:val="000000"/>
          <w:sz w:val="28"/>
        </w:rPr>
        <w:t xml:space="preserve">Электромагнитная природа света. Скорость света. Волновые свойства света. </w:t>
      </w:r>
    </w:p>
    <w:p>
      <w:pPr>
        <w:spacing w:before="0" w:after="0" w:line="264" w:lineRule="auto"/>
        <w:ind w:firstLine="600"/>
        <w:jc w:val="both"/>
      </w:pPr>
      <w:r>
        <w:rPr>
          <w:rFonts w:ascii="Times New Roman" w:hAnsi="Times New Roman"/>
          <w:b/>
          <w:i/>
          <w:color w:val="000000"/>
          <w:sz w:val="28"/>
        </w:rPr>
        <w:t>Демонстрации.</w:t>
      </w:r>
    </w:p>
    <w:p>
      <w:pPr>
        <w:numPr>
          <w:ilvl w:val="0"/>
          <w:numId w:val="22"/>
        </w:numPr>
        <w:spacing w:before="0" w:after="0" w:line="264" w:lineRule="auto"/>
        <w:jc w:val="both"/>
      </w:pPr>
      <w:r>
        <w:rPr>
          <w:rFonts w:ascii="Times New Roman" w:hAnsi="Times New Roman"/>
          <w:b w:val="0"/>
          <w:i w:val="0"/>
          <w:color w:val="000000"/>
          <w:sz w:val="28"/>
        </w:rPr>
        <w:t xml:space="preserve">Свойства электромагнитных волн. </w:t>
      </w:r>
    </w:p>
    <w:p>
      <w:pPr>
        <w:numPr>
          <w:ilvl w:val="0"/>
          <w:numId w:val="22"/>
        </w:numPr>
        <w:spacing w:before="0" w:after="0" w:line="264" w:lineRule="auto"/>
        <w:jc w:val="both"/>
      </w:pPr>
      <w:r>
        <w:rPr>
          <w:rFonts w:ascii="Times New Roman" w:hAnsi="Times New Roman"/>
          <w:b w:val="0"/>
          <w:i w:val="0"/>
          <w:color w:val="000000"/>
          <w:sz w:val="28"/>
        </w:rPr>
        <w:t xml:space="preserve">Волновые свойства света. </w:t>
      </w:r>
    </w:p>
    <w:p>
      <w:pPr>
        <w:spacing w:before="0" w:after="0" w:line="264" w:lineRule="auto"/>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lineRule="auto"/>
        <w:jc w:val="both"/>
      </w:pPr>
      <w:r>
        <w:rPr>
          <w:rFonts w:ascii="Times New Roman" w:hAnsi="Times New Roman"/>
          <w:b w:val="0"/>
          <w:i w:val="0"/>
          <w:color w:val="000000"/>
          <w:sz w:val="28"/>
        </w:rPr>
        <w:t xml:space="preserve">Изучение свойств электромагнитных волн с помощью мобильного телефона. </w:t>
      </w:r>
    </w:p>
    <w:p>
      <w:pPr>
        <w:spacing w:before="0" w:after="0" w:line="264" w:lineRule="auto"/>
        <w:ind w:firstLine="600"/>
        <w:jc w:val="both"/>
      </w:pPr>
      <w:r>
        <w:rPr>
          <w:rFonts w:ascii="Times New Roman" w:hAnsi="Times New Roman"/>
          <w:b/>
          <w:i w:val="0"/>
          <w:color w:val="000000"/>
          <w:sz w:val="28"/>
        </w:rPr>
        <w:t>Раздел 11. Световые явления.</w:t>
      </w:r>
    </w:p>
    <w:p>
      <w:pPr>
        <w:spacing w:before="0" w:after="0" w:line="264" w:lineRule="auto"/>
        <w:ind w:firstLine="600"/>
        <w:jc w:val="both"/>
      </w:pPr>
      <w:r>
        <w:rPr>
          <w:rFonts w:ascii="Times New Roman" w:hAnsi="Times New Roman"/>
          <w:b w:val="0"/>
          <w:i w:val="0"/>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lineRule="auto"/>
        <w:ind w:firstLine="600"/>
        <w:jc w:val="both"/>
      </w:pPr>
      <w:r>
        <w:rPr>
          <w:rFonts w:ascii="Times New Roman" w:hAnsi="Times New Roman"/>
          <w:b w:val="0"/>
          <w:i w:val="0"/>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lineRule="auto"/>
        <w:ind w:firstLine="600"/>
        <w:jc w:val="both"/>
      </w:pPr>
      <w:r>
        <w:rPr>
          <w:rFonts w:ascii="Times New Roman" w:hAnsi="Times New Roman"/>
          <w:b w:val="0"/>
          <w:i w:val="0"/>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lineRule="auto"/>
        <w:ind w:firstLine="600"/>
        <w:jc w:val="both"/>
      </w:pPr>
      <w:r>
        <w:rPr>
          <w:rFonts w:ascii="Times New Roman" w:hAnsi="Times New Roman"/>
          <w:b w:val="0"/>
          <w:i w:val="0"/>
          <w:color w:val="000000"/>
          <w:sz w:val="28"/>
        </w:rPr>
        <w:t>Разложение белого света в спектр. Опыты Ньютона. Сложение спектральных цветов. Дисперсия света.</w:t>
      </w:r>
    </w:p>
    <w:p>
      <w:pPr>
        <w:spacing w:before="0" w:after="0" w:line="264" w:lineRule="auto"/>
        <w:ind w:firstLine="600"/>
        <w:jc w:val="both"/>
      </w:pPr>
      <w:r>
        <w:rPr>
          <w:rFonts w:ascii="Times New Roman" w:hAnsi="Times New Roman"/>
          <w:b/>
          <w:i/>
          <w:color w:val="000000"/>
          <w:sz w:val="28"/>
        </w:rPr>
        <w:t>Демонстрации.</w:t>
      </w:r>
    </w:p>
    <w:p>
      <w:pPr>
        <w:numPr>
          <w:ilvl w:val="0"/>
          <w:numId w:val="24"/>
        </w:numPr>
        <w:spacing w:before="0" w:after="0" w:line="264" w:lineRule="auto"/>
        <w:jc w:val="both"/>
      </w:pPr>
      <w:r>
        <w:rPr>
          <w:rFonts w:ascii="Times New Roman" w:hAnsi="Times New Roman"/>
          <w:b w:val="0"/>
          <w:i w:val="0"/>
          <w:color w:val="000000"/>
          <w:sz w:val="28"/>
        </w:rPr>
        <w:t>Прямолинейное распространение света.</w:t>
      </w:r>
    </w:p>
    <w:p>
      <w:pPr>
        <w:numPr>
          <w:ilvl w:val="0"/>
          <w:numId w:val="24"/>
        </w:numPr>
        <w:spacing w:before="0" w:after="0" w:line="264" w:lineRule="auto"/>
        <w:jc w:val="both"/>
      </w:pPr>
      <w:r>
        <w:rPr>
          <w:rFonts w:ascii="Times New Roman" w:hAnsi="Times New Roman"/>
          <w:b w:val="0"/>
          <w:i w:val="0"/>
          <w:color w:val="000000"/>
          <w:sz w:val="28"/>
        </w:rPr>
        <w:t>Отражение света.</w:t>
      </w:r>
    </w:p>
    <w:p>
      <w:pPr>
        <w:numPr>
          <w:ilvl w:val="0"/>
          <w:numId w:val="24"/>
        </w:numPr>
        <w:spacing w:before="0" w:after="0" w:line="264" w:lineRule="auto"/>
        <w:jc w:val="both"/>
      </w:pPr>
      <w:r>
        <w:rPr>
          <w:rFonts w:ascii="Times New Roman" w:hAnsi="Times New Roman"/>
          <w:b w:val="0"/>
          <w:i w:val="0"/>
          <w:color w:val="000000"/>
          <w:sz w:val="28"/>
        </w:rPr>
        <w:t>Получение изображений в плоском, вогнутом и выпуклом зеркалах.</w:t>
      </w:r>
    </w:p>
    <w:p>
      <w:pPr>
        <w:numPr>
          <w:ilvl w:val="0"/>
          <w:numId w:val="24"/>
        </w:numPr>
        <w:spacing w:before="0" w:after="0" w:line="264" w:lineRule="auto"/>
        <w:jc w:val="both"/>
      </w:pPr>
      <w:r>
        <w:rPr>
          <w:rFonts w:ascii="Times New Roman" w:hAnsi="Times New Roman"/>
          <w:b w:val="0"/>
          <w:i w:val="0"/>
          <w:color w:val="000000"/>
          <w:sz w:val="28"/>
        </w:rPr>
        <w:t>Преломление света.</w:t>
      </w:r>
    </w:p>
    <w:p>
      <w:pPr>
        <w:numPr>
          <w:ilvl w:val="0"/>
          <w:numId w:val="24"/>
        </w:numPr>
        <w:spacing w:before="0" w:after="0" w:line="264" w:lineRule="auto"/>
        <w:jc w:val="both"/>
      </w:pPr>
      <w:r>
        <w:rPr>
          <w:rFonts w:ascii="Times New Roman" w:hAnsi="Times New Roman"/>
          <w:b w:val="0"/>
          <w:i w:val="0"/>
          <w:color w:val="000000"/>
          <w:sz w:val="28"/>
        </w:rPr>
        <w:t>Оптический световод.</w:t>
      </w:r>
    </w:p>
    <w:p>
      <w:pPr>
        <w:numPr>
          <w:ilvl w:val="0"/>
          <w:numId w:val="24"/>
        </w:numPr>
        <w:spacing w:before="0" w:after="0" w:line="264" w:lineRule="auto"/>
        <w:jc w:val="both"/>
      </w:pPr>
      <w:r>
        <w:rPr>
          <w:rFonts w:ascii="Times New Roman" w:hAnsi="Times New Roman"/>
          <w:b w:val="0"/>
          <w:i w:val="0"/>
          <w:color w:val="000000"/>
          <w:sz w:val="28"/>
        </w:rPr>
        <w:t>Ход лучей в собирающей линзе.</w:t>
      </w:r>
    </w:p>
    <w:p>
      <w:pPr>
        <w:numPr>
          <w:ilvl w:val="0"/>
          <w:numId w:val="24"/>
        </w:numPr>
        <w:spacing w:before="0" w:after="0" w:line="264" w:lineRule="auto"/>
        <w:jc w:val="both"/>
      </w:pPr>
      <w:r>
        <w:rPr>
          <w:rFonts w:ascii="Times New Roman" w:hAnsi="Times New Roman"/>
          <w:b w:val="0"/>
          <w:i w:val="0"/>
          <w:color w:val="000000"/>
          <w:sz w:val="28"/>
        </w:rPr>
        <w:t>Ход лучей в рассеивающей линзе.</w:t>
      </w:r>
    </w:p>
    <w:p>
      <w:pPr>
        <w:numPr>
          <w:ilvl w:val="0"/>
          <w:numId w:val="24"/>
        </w:numPr>
        <w:spacing w:before="0" w:after="0" w:line="264" w:lineRule="auto"/>
        <w:jc w:val="both"/>
      </w:pPr>
      <w:r>
        <w:rPr>
          <w:rFonts w:ascii="Times New Roman" w:hAnsi="Times New Roman"/>
          <w:b w:val="0"/>
          <w:i w:val="0"/>
          <w:color w:val="000000"/>
          <w:sz w:val="28"/>
        </w:rPr>
        <w:t>Получение изображений с помощью линз.</w:t>
      </w:r>
    </w:p>
    <w:p>
      <w:pPr>
        <w:numPr>
          <w:ilvl w:val="0"/>
          <w:numId w:val="24"/>
        </w:numPr>
        <w:spacing w:before="0" w:after="0" w:line="264" w:lineRule="auto"/>
        <w:jc w:val="both"/>
      </w:pPr>
      <w:r>
        <w:rPr>
          <w:rFonts w:ascii="Times New Roman" w:hAnsi="Times New Roman"/>
          <w:b w:val="0"/>
          <w:i w:val="0"/>
          <w:color w:val="000000"/>
          <w:sz w:val="28"/>
        </w:rPr>
        <w:t>Принцип действия фотоаппарата, микроскопа и телескопа.</w:t>
      </w:r>
    </w:p>
    <w:p>
      <w:pPr>
        <w:numPr>
          <w:ilvl w:val="0"/>
          <w:numId w:val="24"/>
        </w:numPr>
        <w:spacing w:before="0" w:after="0" w:line="264" w:lineRule="auto"/>
        <w:jc w:val="both"/>
      </w:pPr>
      <w:r>
        <w:rPr>
          <w:rFonts w:ascii="Times New Roman" w:hAnsi="Times New Roman"/>
          <w:b w:val="0"/>
          <w:i w:val="0"/>
          <w:color w:val="000000"/>
          <w:sz w:val="28"/>
        </w:rPr>
        <w:t>Модель глаза.</w:t>
      </w:r>
    </w:p>
    <w:p>
      <w:pPr>
        <w:numPr>
          <w:ilvl w:val="0"/>
          <w:numId w:val="24"/>
        </w:numPr>
        <w:spacing w:before="0" w:after="0" w:line="264" w:lineRule="auto"/>
        <w:jc w:val="both"/>
      </w:pPr>
      <w:r>
        <w:rPr>
          <w:rFonts w:ascii="Times New Roman" w:hAnsi="Times New Roman"/>
          <w:b w:val="0"/>
          <w:i w:val="0"/>
          <w:color w:val="000000"/>
          <w:sz w:val="28"/>
        </w:rPr>
        <w:t>Разложение белого света в спектр.</w:t>
      </w:r>
    </w:p>
    <w:p>
      <w:pPr>
        <w:numPr>
          <w:ilvl w:val="0"/>
          <w:numId w:val="24"/>
        </w:numPr>
        <w:spacing w:before="0" w:after="0" w:line="264" w:lineRule="auto"/>
        <w:jc w:val="both"/>
      </w:pPr>
      <w:r>
        <w:rPr>
          <w:rFonts w:ascii="Times New Roman" w:hAnsi="Times New Roman"/>
          <w:b w:val="0"/>
          <w:i w:val="0"/>
          <w:color w:val="000000"/>
          <w:sz w:val="28"/>
        </w:rPr>
        <w:t>Получение белого света при сложении света разных цветов.</w:t>
      </w:r>
    </w:p>
    <w:p>
      <w:pPr>
        <w:spacing w:before="0" w:after="0" w:line="264" w:lineRule="auto"/>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lineRule="auto"/>
        <w:jc w:val="both"/>
      </w:pPr>
      <w:r>
        <w:rPr>
          <w:rFonts w:ascii="Times New Roman" w:hAnsi="Times New Roman"/>
          <w:b w:val="0"/>
          <w:i w:val="0"/>
          <w:color w:val="000000"/>
          <w:sz w:val="28"/>
        </w:rPr>
        <w:t>Исследование зависимости угла отражения светового луча от угла падения.</w:t>
      </w:r>
    </w:p>
    <w:p>
      <w:pPr>
        <w:numPr>
          <w:ilvl w:val="0"/>
          <w:numId w:val="25"/>
        </w:numPr>
        <w:spacing w:before="0" w:after="0" w:line="264" w:lineRule="auto"/>
        <w:jc w:val="both"/>
      </w:pPr>
      <w:r>
        <w:rPr>
          <w:rFonts w:ascii="Times New Roman" w:hAnsi="Times New Roman"/>
          <w:b w:val="0"/>
          <w:i w:val="0"/>
          <w:color w:val="000000"/>
          <w:sz w:val="28"/>
        </w:rPr>
        <w:t>Изучение характеристик изображения предмета в плоском зеркале.</w:t>
      </w:r>
    </w:p>
    <w:p>
      <w:pPr>
        <w:numPr>
          <w:ilvl w:val="0"/>
          <w:numId w:val="25"/>
        </w:numPr>
        <w:spacing w:before="0" w:after="0" w:line="264" w:lineRule="auto"/>
        <w:jc w:val="both"/>
      </w:pPr>
      <w:r>
        <w:rPr>
          <w:rFonts w:ascii="Times New Roman" w:hAnsi="Times New Roman"/>
          <w:b w:val="0"/>
          <w:i w:val="0"/>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lineRule="auto"/>
        <w:jc w:val="both"/>
      </w:pPr>
      <w:r>
        <w:rPr>
          <w:rFonts w:ascii="Times New Roman" w:hAnsi="Times New Roman"/>
          <w:b w:val="0"/>
          <w:i w:val="0"/>
          <w:color w:val="000000"/>
          <w:sz w:val="28"/>
        </w:rPr>
        <w:t>Получение изображений с помощью собирающей линзы.</w:t>
      </w:r>
    </w:p>
    <w:p>
      <w:pPr>
        <w:numPr>
          <w:ilvl w:val="0"/>
          <w:numId w:val="25"/>
        </w:numPr>
        <w:spacing w:before="0" w:after="0" w:line="264" w:lineRule="auto"/>
        <w:jc w:val="both"/>
      </w:pPr>
      <w:r>
        <w:rPr>
          <w:rFonts w:ascii="Times New Roman" w:hAnsi="Times New Roman"/>
          <w:b w:val="0"/>
          <w:i w:val="0"/>
          <w:color w:val="000000"/>
          <w:sz w:val="28"/>
        </w:rPr>
        <w:t>Определение фокусного расстояния и оптической силы собирающей линзы.</w:t>
      </w:r>
    </w:p>
    <w:p>
      <w:pPr>
        <w:numPr>
          <w:ilvl w:val="0"/>
          <w:numId w:val="25"/>
        </w:numPr>
        <w:spacing w:before="0" w:after="0" w:line="264" w:lineRule="auto"/>
        <w:jc w:val="both"/>
      </w:pPr>
      <w:r>
        <w:rPr>
          <w:rFonts w:ascii="Times New Roman" w:hAnsi="Times New Roman"/>
          <w:b w:val="0"/>
          <w:i w:val="0"/>
          <w:color w:val="000000"/>
          <w:sz w:val="28"/>
        </w:rPr>
        <w:t>Опыты по разложению белого света в спектр.</w:t>
      </w:r>
    </w:p>
    <w:p>
      <w:pPr>
        <w:numPr>
          <w:ilvl w:val="0"/>
          <w:numId w:val="25"/>
        </w:numPr>
        <w:spacing w:before="0" w:after="0" w:line="264" w:lineRule="auto"/>
        <w:jc w:val="both"/>
      </w:pPr>
      <w:r>
        <w:rPr>
          <w:rFonts w:ascii="Times New Roman" w:hAnsi="Times New Roman"/>
          <w:b w:val="0"/>
          <w:i w:val="0"/>
          <w:color w:val="000000"/>
          <w:sz w:val="28"/>
        </w:rPr>
        <w:t>Опыты по восприятию цвета предметов при их наблюдении через цветовые фильтры.</w:t>
      </w:r>
    </w:p>
    <w:p>
      <w:pPr>
        <w:spacing w:before="0" w:after="0" w:line="264" w:lineRule="auto"/>
        <w:ind w:firstLine="600"/>
        <w:jc w:val="both"/>
      </w:pPr>
      <w:r>
        <w:rPr>
          <w:rFonts w:ascii="Times New Roman" w:hAnsi="Times New Roman"/>
          <w:b/>
          <w:i w:val="0"/>
          <w:color w:val="000000"/>
          <w:sz w:val="28"/>
        </w:rPr>
        <w:t>Раздел 12. Квантовые явления.</w:t>
      </w:r>
    </w:p>
    <w:p>
      <w:pPr>
        <w:spacing w:before="0" w:after="0" w:line="264" w:lineRule="auto"/>
        <w:ind w:firstLine="600"/>
        <w:jc w:val="both"/>
      </w:pPr>
      <w:r>
        <w:rPr>
          <w:rFonts w:ascii="Times New Roman" w:hAnsi="Times New Roman"/>
          <w:b w:val="0"/>
          <w:i w:val="0"/>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lineRule="auto"/>
        <w:ind w:firstLine="600"/>
        <w:jc w:val="both"/>
      </w:pPr>
      <w:r>
        <w:rPr>
          <w:rFonts w:ascii="Times New Roman" w:hAnsi="Times New Roman"/>
          <w:b w:val="0"/>
          <w:i w:val="0"/>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lineRule="auto"/>
        <w:ind w:firstLine="600"/>
        <w:jc w:val="both"/>
      </w:pPr>
      <w:r>
        <w:rPr>
          <w:rFonts w:ascii="Times New Roman" w:hAnsi="Times New Roman"/>
          <w:b w:val="0"/>
          <w:i w:val="0"/>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lineRule="auto"/>
        <w:ind w:firstLine="600"/>
        <w:jc w:val="both"/>
      </w:pPr>
      <w:r>
        <w:rPr>
          <w:rFonts w:ascii="Times New Roman" w:hAnsi="Times New Roman"/>
          <w:b w:val="0"/>
          <w:i w:val="0"/>
          <w:color w:val="000000"/>
          <w:sz w:val="28"/>
        </w:rPr>
        <w:t>Ядерная энергетика. Действия радиоактивных излучений на живые организмы.</w:t>
      </w:r>
    </w:p>
    <w:p>
      <w:pPr>
        <w:spacing w:before="0" w:after="0" w:line="264" w:lineRule="auto"/>
        <w:ind w:firstLine="600"/>
        <w:jc w:val="both"/>
      </w:pPr>
      <w:r>
        <w:rPr>
          <w:rFonts w:ascii="Times New Roman" w:hAnsi="Times New Roman"/>
          <w:b/>
          <w:i/>
          <w:color w:val="000000"/>
          <w:sz w:val="28"/>
        </w:rPr>
        <w:t>Демонстрации.</w:t>
      </w:r>
    </w:p>
    <w:p>
      <w:pPr>
        <w:numPr>
          <w:ilvl w:val="0"/>
          <w:numId w:val="26"/>
        </w:numPr>
        <w:spacing w:before="0" w:after="0" w:line="264" w:lineRule="auto"/>
        <w:jc w:val="both"/>
      </w:pPr>
      <w:r>
        <w:rPr>
          <w:rFonts w:ascii="Times New Roman" w:hAnsi="Times New Roman"/>
          <w:b w:val="0"/>
          <w:i w:val="0"/>
          <w:color w:val="000000"/>
          <w:sz w:val="28"/>
        </w:rPr>
        <w:t>Спектры излучения и поглощения.</w:t>
      </w:r>
    </w:p>
    <w:p>
      <w:pPr>
        <w:numPr>
          <w:ilvl w:val="0"/>
          <w:numId w:val="26"/>
        </w:numPr>
        <w:spacing w:before="0" w:after="0" w:line="264" w:lineRule="auto"/>
        <w:jc w:val="both"/>
      </w:pPr>
      <w:r>
        <w:rPr>
          <w:rFonts w:ascii="Times New Roman" w:hAnsi="Times New Roman"/>
          <w:b w:val="0"/>
          <w:i w:val="0"/>
          <w:color w:val="000000"/>
          <w:sz w:val="28"/>
        </w:rPr>
        <w:t>Спектры различных газов.</w:t>
      </w:r>
    </w:p>
    <w:p>
      <w:pPr>
        <w:numPr>
          <w:ilvl w:val="0"/>
          <w:numId w:val="26"/>
        </w:numPr>
        <w:spacing w:before="0" w:after="0" w:line="264" w:lineRule="auto"/>
        <w:jc w:val="both"/>
      </w:pPr>
      <w:r>
        <w:rPr>
          <w:rFonts w:ascii="Times New Roman" w:hAnsi="Times New Roman"/>
          <w:b w:val="0"/>
          <w:i w:val="0"/>
          <w:color w:val="000000"/>
          <w:sz w:val="28"/>
        </w:rPr>
        <w:t>Спектр водорода.</w:t>
      </w:r>
    </w:p>
    <w:p>
      <w:pPr>
        <w:numPr>
          <w:ilvl w:val="0"/>
          <w:numId w:val="26"/>
        </w:numPr>
        <w:spacing w:before="0" w:after="0" w:line="264" w:lineRule="auto"/>
        <w:jc w:val="both"/>
      </w:pPr>
      <w:r>
        <w:rPr>
          <w:rFonts w:ascii="Times New Roman" w:hAnsi="Times New Roman"/>
          <w:b w:val="0"/>
          <w:i w:val="0"/>
          <w:color w:val="000000"/>
          <w:sz w:val="28"/>
        </w:rPr>
        <w:t>Наблюдение треков в камере Вильсона.</w:t>
      </w:r>
    </w:p>
    <w:p>
      <w:pPr>
        <w:numPr>
          <w:ilvl w:val="0"/>
          <w:numId w:val="26"/>
        </w:numPr>
        <w:spacing w:before="0" w:after="0" w:line="264" w:lineRule="auto"/>
        <w:jc w:val="both"/>
      </w:pPr>
      <w:r>
        <w:rPr>
          <w:rFonts w:ascii="Times New Roman" w:hAnsi="Times New Roman"/>
          <w:b w:val="0"/>
          <w:i w:val="0"/>
          <w:color w:val="000000"/>
          <w:sz w:val="28"/>
        </w:rPr>
        <w:t>Работа счётчика ионизирующих излучений.</w:t>
      </w:r>
    </w:p>
    <w:p>
      <w:pPr>
        <w:numPr>
          <w:ilvl w:val="0"/>
          <w:numId w:val="26"/>
        </w:numPr>
        <w:spacing w:before="0" w:after="0" w:line="264" w:lineRule="auto"/>
        <w:jc w:val="both"/>
      </w:pPr>
      <w:r>
        <w:rPr>
          <w:rFonts w:ascii="Times New Roman" w:hAnsi="Times New Roman"/>
          <w:b w:val="0"/>
          <w:i w:val="0"/>
          <w:color w:val="000000"/>
          <w:sz w:val="28"/>
        </w:rPr>
        <w:t>Регистрация излучения природных минералов и продуктов.</w:t>
      </w:r>
    </w:p>
    <w:p>
      <w:pPr>
        <w:spacing w:before="0" w:after="0" w:line="264" w:lineRule="auto"/>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lineRule="auto"/>
        <w:jc w:val="both"/>
      </w:pPr>
      <w:r>
        <w:rPr>
          <w:rFonts w:ascii="Times New Roman" w:hAnsi="Times New Roman"/>
          <w:b w:val="0"/>
          <w:i w:val="0"/>
          <w:color w:val="000000"/>
          <w:sz w:val="28"/>
        </w:rPr>
        <w:t>Наблюдение сплошных и линейчатых спектров излучения.</w:t>
      </w:r>
    </w:p>
    <w:p>
      <w:pPr>
        <w:numPr>
          <w:ilvl w:val="0"/>
          <w:numId w:val="27"/>
        </w:numPr>
        <w:spacing w:before="0" w:after="0" w:line="264" w:lineRule="auto"/>
        <w:jc w:val="both"/>
      </w:pPr>
      <w:r>
        <w:rPr>
          <w:rFonts w:ascii="Times New Roman" w:hAnsi="Times New Roman"/>
          <w:b w:val="0"/>
          <w:i w:val="0"/>
          <w:color w:val="000000"/>
          <w:sz w:val="28"/>
        </w:rPr>
        <w:t>Исследование треков: измерение энергии частицы по тормозному пути (по фотографиям).</w:t>
      </w:r>
    </w:p>
    <w:p>
      <w:pPr>
        <w:numPr>
          <w:ilvl w:val="0"/>
          <w:numId w:val="27"/>
        </w:numPr>
        <w:spacing w:before="0" w:after="0" w:line="264" w:lineRule="auto"/>
        <w:jc w:val="both"/>
      </w:pPr>
      <w:r>
        <w:rPr>
          <w:rFonts w:ascii="Times New Roman" w:hAnsi="Times New Roman"/>
          <w:b w:val="0"/>
          <w:i w:val="0"/>
          <w:color w:val="000000"/>
          <w:sz w:val="28"/>
        </w:rPr>
        <w:t>Измерение радиоактивного фона.</w:t>
      </w:r>
    </w:p>
    <w:p>
      <w:pPr>
        <w:spacing w:before="0" w:after="0" w:line="264" w:lineRule="auto"/>
        <w:ind w:firstLine="600"/>
        <w:jc w:val="both"/>
      </w:pPr>
      <w:r>
        <w:rPr>
          <w:rFonts w:ascii="Times New Roman" w:hAnsi="Times New Roman"/>
          <w:b/>
          <w:i w:val="0"/>
          <w:color w:val="000000"/>
          <w:sz w:val="28"/>
        </w:rPr>
        <w:t>Повторительно-обобщающий модуль.</w:t>
      </w:r>
    </w:p>
    <w:p>
      <w:pPr>
        <w:spacing w:before="0" w:after="0" w:line="264" w:lineRule="auto"/>
        <w:ind w:firstLine="600"/>
        <w:jc w:val="both"/>
      </w:pPr>
      <w:r>
        <w:rPr>
          <w:rFonts w:ascii="Times New Roman" w:hAnsi="Times New Roman"/>
          <w:b w:val="0"/>
          <w:i w:val="0"/>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lineRule="auto"/>
        <w:ind w:firstLine="600"/>
        <w:jc w:val="both"/>
      </w:pPr>
      <w:r>
        <w:rPr>
          <w:rFonts w:ascii="Times New Roman" w:hAnsi="Times New Roman"/>
          <w:b w:val="0"/>
          <w:i w:val="0"/>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0"/>
          <w:i w:val="0"/>
          <w:color w:val="FF0000"/>
          <w:sz w:val="28"/>
        </w:rPr>
        <w:t xml:space="preserve"> </w:t>
      </w:r>
      <w:r>
        <w:rPr>
          <w:rFonts w:ascii="Times New Roman" w:hAnsi="Times New Roman"/>
          <w:b w:val="0"/>
          <w:i w:val="0"/>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lineRule="auto"/>
        <w:ind w:firstLine="600"/>
        <w:jc w:val="both"/>
      </w:pPr>
      <w:r>
        <w:rPr>
          <w:rFonts w:ascii="Times New Roman" w:hAnsi="Times New Roman"/>
          <w:b w:val="0"/>
          <w:i w:val="0"/>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lineRule="auto"/>
        <w:ind w:firstLine="600"/>
        <w:jc w:val="both"/>
      </w:pPr>
      <w:r>
        <w:rPr>
          <w:rFonts w:ascii="Times New Roman" w:hAnsi="Times New Roman"/>
          <w:b w:val="0"/>
          <w:i w:val="0"/>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lineRule="auto"/>
        <w:ind w:firstLine="600"/>
        <w:jc w:val="both"/>
      </w:pPr>
      <w:r>
        <w:rPr>
          <w:rFonts w:ascii="Times New Roman" w:hAnsi="Times New Roman"/>
          <w:b w:val="0"/>
          <w:i w:val="0"/>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lineRule="auto"/>
        <w:ind w:left="120"/>
        <w:jc w:val="both"/>
      </w:pPr>
      <w:r>
        <w:rPr>
          <w:rFonts w:ascii="Times New Roman" w:hAnsi="Times New Roman"/>
          <w:b w:val="0"/>
          <w:i w:val="0"/>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pPr>
        <w:sectPr>
          <w:pgSz w:w="11906" w:h="16383"/>
          <w:cols w:space="720" w:num="1"/>
        </w:sectPr>
      </w:pPr>
      <w:bookmarkStart w:id="12" w:name="block-16544221"/>
    </w:p>
    <w:bookmarkEnd w:id="10"/>
    <w:bookmarkEnd w:id="12"/>
    <w:p>
      <w:pPr>
        <w:spacing w:before="0" w:after="0" w:line="264" w:lineRule="auto"/>
        <w:ind w:left="120"/>
        <w:jc w:val="both"/>
      </w:pPr>
      <w:bookmarkStart w:id="13" w:name="_Toc124426206"/>
      <w:bookmarkEnd w:id="13"/>
      <w:bookmarkStart w:id="14" w:name="block-16544218"/>
      <w:r>
        <w:rPr>
          <w:rFonts w:ascii="Times New Roman" w:hAnsi="Times New Roman"/>
          <w:b/>
          <w:i w:val="0"/>
          <w:color w:val="000000"/>
          <w:sz w:val="28"/>
        </w:rPr>
        <w:t>ПЛАНИРУЕМЫЕ РЕЗУЛЬТАТЫ ОСВОЕНИЯ ПРОГРАММЫ ПО ФИЗИКЕ НА УРОВНЕ ОСНОВНОГО ОБЩЕГО ОБРАЗОВАНИЯ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lineRule="auto"/>
        <w:ind w:firstLine="600"/>
        <w:jc w:val="both"/>
      </w:pPr>
      <w:bookmarkStart w:id="15" w:name="_Toc124412006"/>
      <w:bookmarkEnd w:id="15"/>
      <w:r>
        <w:rPr>
          <w:rFonts w:ascii="Times New Roman" w:hAnsi="Times New Roman"/>
          <w:b w:val="0"/>
          <w:i w:val="0"/>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lineRule="auto"/>
        <w:jc w:val="both"/>
      </w:pPr>
      <w:r>
        <w:rPr>
          <w:rFonts w:ascii="Times New Roman" w:hAnsi="Times New Roman"/>
          <w:b/>
          <w:i w:val="0"/>
          <w:color w:val="000000"/>
          <w:sz w:val="28"/>
        </w:rPr>
        <w:t>1) патриотического воспитания:</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проявление интереса к истории и современному состоянию российской физической науки;</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ценностное отношение к достижениям российских учёных-­физиков;</w:t>
      </w:r>
    </w:p>
    <w:p>
      <w:pPr>
        <w:numPr>
          <w:ilvl w:val="0"/>
          <w:numId w:val="28"/>
        </w:numPr>
        <w:spacing w:before="0" w:after="0" w:line="264" w:lineRule="auto"/>
        <w:jc w:val="both"/>
      </w:pPr>
      <w:r>
        <w:rPr>
          <w:rFonts w:ascii="Times New Roman" w:hAnsi="Times New Roman"/>
          <w:b/>
          <w:i w:val="0"/>
          <w:color w:val="000000"/>
          <w:sz w:val="28"/>
        </w:rPr>
        <w:t>2) гражданского и духовно-нравственного воспитания:</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готовность к активному участию в обсуждении общественно</w:t>
      </w:r>
      <w:r>
        <w:rPr>
          <w:rFonts w:ascii="Times New Roman" w:hAnsi="Times New Roman"/>
          <w:b w:val="0"/>
          <w:i w:val="0"/>
          <w:color w:val="FF0000"/>
          <w:sz w:val="28"/>
        </w:rPr>
        <w:t xml:space="preserve"> </w:t>
      </w:r>
      <w:r>
        <w:rPr>
          <w:rFonts w:ascii="Times New Roman" w:hAnsi="Times New Roman"/>
          <w:b w:val="0"/>
          <w:i w:val="0"/>
          <w:color w:val="000000"/>
          <w:sz w:val="28"/>
        </w:rPr>
        <w:t>значимых</w:t>
      </w:r>
      <w:r>
        <w:rPr>
          <w:rFonts w:ascii="Times New Roman" w:hAnsi="Times New Roman"/>
          <w:b w:val="0"/>
          <w:i w:val="0"/>
          <w:color w:val="FF0000"/>
          <w:sz w:val="28"/>
        </w:rPr>
        <w:t xml:space="preserve"> </w:t>
      </w:r>
      <w:r>
        <w:rPr>
          <w:rFonts w:ascii="Times New Roman" w:hAnsi="Times New Roman"/>
          <w:b w:val="0"/>
          <w:i w:val="0"/>
          <w:color w:val="000000"/>
          <w:sz w:val="28"/>
        </w:rPr>
        <w:t>и этических проблем, связанных с практическим применением достижений физики;</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осознание важности морально-­этических принципов в деятельности учёного;</w:t>
      </w:r>
    </w:p>
    <w:p>
      <w:pPr>
        <w:numPr>
          <w:ilvl w:val="0"/>
          <w:numId w:val="28"/>
        </w:numPr>
        <w:spacing w:before="0" w:after="0" w:line="264" w:lineRule="auto"/>
        <w:jc w:val="both"/>
      </w:pPr>
      <w:r>
        <w:rPr>
          <w:rFonts w:ascii="Times New Roman" w:hAnsi="Times New Roman"/>
          <w:b/>
          <w:i w:val="0"/>
          <w:color w:val="000000"/>
          <w:sz w:val="28"/>
        </w:rPr>
        <w:t>3) эстетического воспитания:</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lineRule="auto"/>
        <w:jc w:val="both"/>
      </w:pPr>
      <w:r>
        <w:rPr>
          <w:rFonts w:ascii="Times New Roman" w:hAnsi="Times New Roman"/>
          <w:b/>
          <w:i w:val="0"/>
          <w:color w:val="000000"/>
          <w:sz w:val="28"/>
        </w:rPr>
        <w:t>4) ценности научного познания:</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развитие научной любознательности, интереса к исследовательской деятельности;</w:t>
      </w:r>
    </w:p>
    <w:p>
      <w:pPr>
        <w:numPr>
          <w:ilvl w:val="0"/>
          <w:numId w:val="28"/>
        </w:numPr>
        <w:spacing w:before="0" w:after="0" w:line="264" w:lineRule="auto"/>
        <w:jc w:val="both"/>
      </w:pPr>
      <w:r>
        <w:rPr>
          <w:rFonts w:ascii="Times New Roman" w:hAnsi="Times New Roman"/>
          <w:b/>
          <w:i w:val="0"/>
          <w:color w:val="000000"/>
          <w:sz w:val="28"/>
        </w:rPr>
        <w:t>5) формирования культуры здоровья и эмоционального благополучия:</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lineRule="auto"/>
        <w:jc w:val="both"/>
      </w:pPr>
      <w:r>
        <w:rPr>
          <w:rFonts w:ascii="Times New Roman" w:hAnsi="Times New Roman"/>
          <w:b/>
          <w:i w:val="0"/>
          <w:color w:val="000000"/>
          <w:sz w:val="28"/>
        </w:rPr>
        <w:t>6) трудового воспитания:</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интерес к практическому изучению профессий, связанных с физикой;</w:t>
      </w:r>
    </w:p>
    <w:p>
      <w:pPr>
        <w:numPr>
          <w:ilvl w:val="0"/>
          <w:numId w:val="28"/>
        </w:numPr>
        <w:spacing w:before="0" w:after="0" w:line="264" w:lineRule="auto"/>
        <w:jc w:val="both"/>
      </w:pPr>
      <w:r>
        <w:rPr>
          <w:rFonts w:ascii="Times New Roman" w:hAnsi="Times New Roman"/>
          <w:b/>
          <w:i w:val="0"/>
          <w:color w:val="000000"/>
          <w:sz w:val="28"/>
        </w:rPr>
        <w:t>7) экологического воспитания:</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осознание глобального характера экологических проблем и путей их решения;</w:t>
      </w:r>
    </w:p>
    <w:p>
      <w:pPr>
        <w:numPr>
          <w:ilvl w:val="0"/>
          <w:numId w:val="28"/>
        </w:numPr>
        <w:spacing w:before="0" w:after="0" w:line="264" w:lineRule="auto"/>
        <w:jc w:val="both"/>
      </w:pPr>
      <w:r>
        <w:rPr>
          <w:rFonts w:ascii="Times New Roman" w:hAnsi="Times New Roman"/>
          <w:b/>
          <w:i w:val="0"/>
          <w:color w:val="000000"/>
          <w:sz w:val="28"/>
        </w:rPr>
        <w:t>8) адаптации к изменяющимся условиям социальной и природной среды:</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повышение уровня своей компетентности через практическую деятельность;</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осознание дефицитов собственных знаний и компетентностей в области физики;</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планирование своего развития в приобретении новых физических знаний;</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оценка своих действий с учётом влияния на окружающую среду, возможных глобальных последствий.</w:t>
      </w:r>
    </w:p>
    <w:p>
      <w:pPr>
        <w:spacing w:before="0" w:after="0" w:line="264" w:lineRule="auto"/>
        <w:ind w:left="120"/>
        <w:jc w:val="both"/>
      </w:pPr>
    </w:p>
    <w:p>
      <w:pPr>
        <w:spacing w:before="0" w:after="0" w:line="264" w:lineRule="auto"/>
        <w:ind w:left="120"/>
        <w:jc w:val="both"/>
        <w:rPr>
          <w:rFonts w:ascii="Times New Roman" w:hAnsi="Times New Roman"/>
          <w:b/>
          <w:i w:val="0"/>
          <w:color w:val="000000"/>
          <w:sz w:val="28"/>
        </w:rPr>
      </w:pPr>
    </w:p>
    <w:p>
      <w:pPr>
        <w:spacing w:before="0" w:after="0" w:line="264" w:lineRule="auto"/>
        <w:ind w:left="120"/>
        <w:jc w:val="both"/>
        <w:rPr>
          <w:rFonts w:ascii="Times New Roman" w:hAnsi="Times New Roman"/>
          <w:b/>
          <w:i w:val="0"/>
          <w:color w:val="000000"/>
          <w:sz w:val="28"/>
        </w:rPr>
      </w:pPr>
    </w:p>
    <w:p>
      <w:pPr>
        <w:spacing w:before="0" w:after="0" w:line="264" w:lineRule="auto"/>
        <w:ind w:left="120"/>
        <w:jc w:val="both"/>
        <w:rPr>
          <w:rFonts w:ascii="Times New Roman" w:hAnsi="Times New Roman"/>
          <w:b/>
          <w:i w:val="0"/>
          <w:color w:val="000000"/>
          <w:sz w:val="28"/>
        </w:rPr>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0"/>
          <w:color w:val="000000"/>
          <w:sz w:val="28"/>
        </w:rPr>
        <w:t>метапредметные результаты</w:t>
      </w:r>
      <w:r>
        <w:rPr>
          <w:rFonts w:ascii="Times New Roman" w:hAnsi="Times New Roman"/>
          <w:b w:val="0"/>
          <w:i w:val="0"/>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Базовые логические действия:</w:t>
      </w:r>
    </w:p>
    <w:p>
      <w:pPr>
        <w:numPr>
          <w:ilvl w:val="0"/>
          <w:numId w:val="29"/>
        </w:numPr>
        <w:spacing w:before="0" w:after="0" w:line="264" w:lineRule="auto"/>
        <w:jc w:val="both"/>
      </w:pPr>
      <w:r>
        <w:rPr>
          <w:rFonts w:ascii="Times New Roman" w:hAnsi="Times New Roman"/>
          <w:b w:val="0"/>
          <w:i w:val="0"/>
          <w:color w:val="000000"/>
          <w:sz w:val="28"/>
        </w:rPr>
        <w:t>выявлять и характеризовать существенные признаки объектов (явлений);</w:t>
      </w:r>
    </w:p>
    <w:p>
      <w:pPr>
        <w:numPr>
          <w:ilvl w:val="0"/>
          <w:numId w:val="29"/>
        </w:numPr>
        <w:spacing w:before="0" w:after="0" w:line="264" w:lineRule="auto"/>
        <w:jc w:val="both"/>
      </w:pPr>
      <w:r>
        <w:rPr>
          <w:rFonts w:ascii="Times New Roman" w:hAnsi="Times New Roman"/>
          <w:b w:val="0"/>
          <w:i w:val="0"/>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lineRule="auto"/>
        <w:jc w:val="both"/>
      </w:pPr>
      <w:r>
        <w:rPr>
          <w:rFonts w:ascii="Times New Roman" w:hAnsi="Times New Roman"/>
          <w:b w:val="0"/>
          <w:i w:val="0"/>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lineRule="auto"/>
        <w:jc w:val="both"/>
      </w:pPr>
      <w:r>
        <w:rPr>
          <w:rFonts w:ascii="Times New Roman" w:hAnsi="Times New Roman"/>
          <w:b w:val="0"/>
          <w:i w:val="0"/>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lineRule="auto"/>
        <w:jc w:val="both"/>
      </w:pPr>
      <w:r>
        <w:rPr>
          <w:rFonts w:ascii="Times New Roman" w:hAnsi="Times New Roman"/>
          <w:b w:val="0"/>
          <w:i w:val="0"/>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lineRule="auto"/>
        <w:ind w:left="120"/>
        <w:jc w:val="both"/>
      </w:pPr>
      <w:r>
        <w:rPr>
          <w:rFonts w:ascii="Times New Roman" w:hAnsi="Times New Roman"/>
          <w:b/>
          <w:i w:val="0"/>
          <w:color w:val="000000"/>
          <w:sz w:val="28"/>
        </w:rPr>
        <w:t>Базовые исследовательские действия</w:t>
      </w:r>
      <w:r>
        <w:rPr>
          <w:rFonts w:ascii="Times New Roman" w:hAnsi="Times New Roman"/>
          <w:b w:val="0"/>
          <w:i w:val="0"/>
          <w:color w:val="000000"/>
          <w:sz w:val="28"/>
        </w:rPr>
        <w:t>:</w:t>
      </w:r>
    </w:p>
    <w:p>
      <w:pPr>
        <w:numPr>
          <w:ilvl w:val="0"/>
          <w:numId w:val="30"/>
        </w:numPr>
        <w:spacing w:before="0" w:after="0" w:line="264" w:lineRule="auto"/>
        <w:jc w:val="both"/>
      </w:pPr>
      <w:r>
        <w:rPr>
          <w:rFonts w:ascii="Times New Roman" w:hAnsi="Times New Roman"/>
          <w:b w:val="0"/>
          <w:i w:val="0"/>
          <w:color w:val="000000"/>
          <w:sz w:val="28"/>
        </w:rPr>
        <w:t>использовать вопросы как исследовательский инструмент познания;</w:t>
      </w:r>
    </w:p>
    <w:p>
      <w:pPr>
        <w:numPr>
          <w:ilvl w:val="0"/>
          <w:numId w:val="30"/>
        </w:numPr>
        <w:spacing w:before="0" w:after="0" w:line="264" w:lineRule="auto"/>
        <w:jc w:val="both"/>
      </w:pPr>
      <w:r>
        <w:rPr>
          <w:rFonts w:ascii="Times New Roman" w:hAnsi="Times New Roman"/>
          <w:b w:val="0"/>
          <w:i w:val="0"/>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lineRule="auto"/>
        <w:jc w:val="both"/>
      </w:pPr>
      <w:r>
        <w:rPr>
          <w:rFonts w:ascii="Times New Roman" w:hAnsi="Times New Roman"/>
          <w:b w:val="0"/>
          <w:i w:val="0"/>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lineRule="auto"/>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lineRule="auto"/>
        <w:jc w:val="both"/>
      </w:pPr>
      <w:r>
        <w:rPr>
          <w:rFonts w:ascii="Times New Roman" w:hAnsi="Times New Roman"/>
          <w:b w:val="0"/>
          <w:i w:val="0"/>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lineRule="auto"/>
        <w:ind w:left="120"/>
        <w:jc w:val="both"/>
      </w:pPr>
      <w:r>
        <w:rPr>
          <w:rFonts w:ascii="Times New Roman" w:hAnsi="Times New Roman"/>
          <w:b/>
          <w:i w:val="0"/>
          <w:color w:val="000000"/>
          <w:sz w:val="28"/>
        </w:rPr>
        <w:t>Работа с информацией:</w:t>
      </w:r>
    </w:p>
    <w:p>
      <w:pPr>
        <w:numPr>
          <w:ilvl w:val="0"/>
          <w:numId w:val="31"/>
        </w:numPr>
        <w:spacing w:before="0" w:after="0" w:line="264" w:lineRule="auto"/>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lineRule="auto"/>
        <w:jc w:val="both"/>
      </w:pPr>
      <w:r>
        <w:rPr>
          <w:rFonts w:ascii="Times New Roman" w:hAnsi="Times New Roman"/>
          <w:b w:val="0"/>
          <w:i w:val="0"/>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lineRule="auto"/>
        <w:jc w:val="both"/>
      </w:pPr>
      <w:r>
        <w:rPr>
          <w:rFonts w:ascii="Times New Roman" w:hAnsi="Times New Roman"/>
          <w:b w:val="0"/>
          <w:i w:val="0"/>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numPr>
          <w:ilvl w:val="0"/>
          <w:numId w:val="32"/>
        </w:numPr>
        <w:spacing w:before="0" w:after="0" w:line="264" w:lineRule="auto"/>
        <w:jc w:val="both"/>
      </w:pPr>
      <w:r>
        <w:rPr>
          <w:rFonts w:ascii="Times New Roman" w:hAnsi="Times New Roman"/>
          <w:b w:val="0"/>
          <w:i w:val="0"/>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lineRule="auto"/>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lineRule="auto"/>
        <w:jc w:val="both"/>
      </w:pPr>
      <w:r>
        <w:rPr>
          <w:rFonts w:ascii="Times New Roman" w:hAnsi="Times New Roman"/>
          <w:b w:val="0"/>
          <w:i w:val="0"/>
          <w:color w:val="000000"/>
          <w:sz w:val="28"/>
        </w:rPr>
        <w:t>выражать свою точку зрения в устных и письменных текстах;</w:t>
      </w:r>
    </w:p>
    <w:p>
      <w:pPr>
        <w:numPr>
          <w:ilvl w:val="0"/>
          <w:numId w:val="32"/>
        </w:numPr>
        <w:spacing w:before="0" w:after="0" w:line="264" w:lineRule="auto"/>
        <w:jc w:val="both"/>
      </w:pPr>
      <w:r>
        <w:rPr>
          <w:rFonts w:ascii="Times New Roman" w:hAnsi="Times New Roman"/>
          <w:b w:val="0"/>
          <w:i w:val="0"/>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lineRule="auto"/>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lineRule="auto"/>
        <w:jc w:val="both"/>
      </w:pPr>
      <w:r>
        <w:rPr>
          <w:rFonts w:ascii="Times New Roman" w:hAnsi="Times New Roman"/>
          <w:b w:val="0"/>
          <w:i w:val="0"/>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lineRule="auto"/>
        <w:jc w:val="both"/>
      </w:pPr>
      <w:r>
        <w:rPr>
          <w:rFonts w:ascii="Times New Roman" w:hAnsi="Times New Roman"/>
          <w:b w:val="0"/>
          <w:i w:val="0"/>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lineRule="auto"/>
        <w:jc w:val="both"/>
      </w:pPr>
      <w:r>
        <w:rPr>
          <w:rFonts w:ascii="Times New Roman" w:hAnsi="Times New Roman"/>
          <w:b w:val="0"/>
          <w:i w:val="0"/>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Самоорганизация:</w:t>
      </w:r>
    </w:p>
    <w:p>
      <w:pPr>
        <w:numPr>
          <w:ilvl w:val="0"/>
          <w:numId w:val="33"/>
        </w:numPr>
        <w:spacing w:before="0" w:after="0" w:line="264" w:lineRule="auto"/>
        <w:jc w:val="both"/>
      </w:pPr>
      <w:r>
        <w:rPr>
          <w:rFonts w:ascii="Times New Roman" w:hAnsi="Times New Roman"/>
          <w:b w:val="0"/>
          <w:i w:val="0"/>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lineRule="auto"/>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lineRule="auto"/>
        <w:jc w:val="both"/>
      </w:pPr>
      <w:r>
        <w:rPr>
          <w:rFonts w:ascii="Times New Roman" w:hAnsi="Times New Roman"/>
          <w:b w:val="0"/>
          <w:i w:val="0"/>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lineRule="auto"/>
        <w:jc w:val="both"/>
      </w:pPr>
      <w:r>
        <w:rPr>
          <w:rFonts w:ascii="Times New Roman" w:hAnsi="Times New Roman"/>
          <w:b w:val="0"/>
          <w:i w:val="0"/>
          <w:color w:val="000000"/>
          <w:sz w:val="28"/>
        </w:rPr>
        <w:t>делать выбор и брать ответственность за решение.</w:t>
      </w:r>
    </w:p>
    <w:p>
      <w:pPr>
        <w:spacing w:before="0" w:after="0" w:line="264" w:lineRule="auto"/>
        <w:ind w:left="120"/>
        <w:jc w:val="both"/>
      </w:pPr>
      <w:r>
        <w:rPr>
          <w:rFonts w:ascii="Times New Roman" w:hAnsi="Times New Roman"/>
          <w:b/>
          <w:i w:val="0"/>
          <w:color w:val="000000"/>
          <w:sz w:val="28"/>
        </w:rPr>
        <w:t>Самоконтроль, эмоциональный интеллект:</w:t>
      </w:r>
    </w:p>
    <w:p>
      <w:pPr>
        <w:numPr>
          <w:ilvl w:val="0"/>
          <w:numId w:val="34"/>
        </w:numPr>
        <w:spacing w:before="0" w:after="0" w:line="264" w:lineRule="auto"/>
        <w:jc w:val="both"/>
      </w:pPr>
      <w:r>
        <w:rPr>
          <w:rFonts w:ascii="Times New Roman" w:hAnsi="Times New Roman"/>
          <w:b w:val="0"/>
          <w:i w:val="0"/>
          <w:color w:val="000000"/>
          <w:sz w:val="28"/>
        </w:rPr>
        <w:t>давать адекватную оценку ситуации и предлагать план её изменения;</w:t>
      </w:r>
    </w:p>
    <w:p>
      <w:pPr>
        <w:numPr>
          <w:ilvl w:val="0"/>
          <w:numId w:val="34"/>
        </w:numPr>
        <w:spacing w:before="0" w:after="0" w:line="264" w:lineRule="auto"/>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lineRule="auto"/>
        <w:jc w:val="both"/>
      </w:pPr>
      <w:r>
        <w:rPr>
          <w:rFonts w:ascii="Times New Roman" w:hAnsi="Times New Roman"/>
          <w:b w:val="0"/>
          <w:i w:val="0"/>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lineRule="auto"/>
        <w:jc w:val="both"/>
      </w:pPr>
      <w:r>
        <w:rPr>
          <w:rFonts w:ascii="Times New Roman" w:hAnsi="Times New Roman"/>
          <w:b w:val="0"/>
          <w:i w:val="0"/>
          <w:color w:val="000000"/>
          <w:sz w:val="28"/>
        </w:rPr>
        <w:t>оценивать соответствие результата цели и условиям;</w:t>
      </w:r>
    </w:p>
    <w:p>
      <w:pPr>
        <w:numPr>
          <w:ilvl w:val="0"/>
          <w:numId w:val="34"/>
        </w:numPr>
        <w:spacing w:before="0" w:after="0" w:line="264" w:lineRule="auto"/>
        <w:jc w:val="both"/>
      </w:pPr>
      <w:r>
        <w:rPr>
          <w:rFonts w:ascii="Times New Roman" w:hAnsi="Times New Roman"/>
          <w:b w:val="0"/>
          <w:i w:val="0"/>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lineRule="auto"/>
        <w:jc w:val="both"/>
      </w:pPr>
      <w:r>
        <w:rPr>
          <w:rFonts w:ascii="Times New Roman" w:hAnsi="Times New Roman"/>
          <w:b w:val="0"/>
          <w:i w:val="0"/>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lineRule="auto"/>
        <w:ind w:left="120"/>
        <w:jc w:val="both"/>
      </w:pPr>
    </w:p>
    <w:p>
      <w:pPr>
        <w:spacing w:before="0" w:after="0" w:line="264" w:lineRule="auto"/>
        <w:ind w:left="120"/>
        <w:jc w:val="both"/>
        <w:rPr>
          <w:rFonts w:ascii="Times New Roman" w:hAnsi="Times New Roman"/>
          <w:b/>
          <w:i w:val="0"/>
          <w:color w:val="000000"/>
          <w:sz w:val="28"/>
        </w:rPr>
      </w:pPr>
    </w:p>
    <w:p>
      <w:pPr>
        <w:spacing w:before="0" w:after="0" w:line="264" w:lineRule="auto"/>
        <w:ind w:left="120"/>
        <w:jc w:val="both"/>
        <w:rPr>
          <w:rFonts w:ascii="Times New Roman" w:hAnsi="Times New Roman"/>
          <w:b/>
          <w:i w:val="0"/>
          <w:color w:val="000000"/>
          <w:sz w:val="28"/>
        </w:rPr>
      </w:pPr>
    </w:p>
    <w:p>
      <w:pPr>
        <w:spacing w:before="0" w:after="0" w:line="264" w:lineRule="auto"/>
        <w:ind w:left="120"/>
        <w:jc w:val="both"/>
        <w:rPr>
          <w:rFonts w:ascii="Times New Roman" w:hAnsi="Times New Roman"/>
          <w:b/>
          <w:i w:val="0"/>
          <w:color w:val="000000"/>
          <w:sz w:val="28"/>
        </w:rPr>
      </w:pPr>
    </w:p>
    <w:p>
      <w:pPr>
        <w:spacing w:before="0" w:after="0" w:line="264" w:lineRule="auto"/>
        <w:ind w:left="120"/>
        <w:jc w:val="both"/>
        <w:rPr>
          <w:rFonts w:ascii="Times New Roman" w:hAnsi="Times New Roman"/>
          <w:b/>
          <w:i w:val="0"/>
          <w:color w:val="000000"/>
          <w:sz w:val="28"/>
        </w:rPr>
      </w:pPr>
    </w:p>
    <w:p>
      <w:pPr>
        <w:spacing w:before="0" w:after="0" w:line="264" w:lineRule="auto"/>
        <w:ind w:left="120"/>
        <w:jc w:val="both"/>
      </w:pPr>
      <w:bookmarkStart w:id="26" w:name="_GoBack"/>
      <w:bookmarkEnd w:id="26"/>
      <w:r>
        <w:rPr>
          <w:rFonts w:ascii="Times New Roman" w:hAnsi="Times New Roman"/>
          <w:b/>
          <w:i w:val="0"/>
          <w:color w:val="000000"/>
          <w:sz w:val="28"/>
        </w:rPr>
        <w:t xml:space="preserve">ПРЕДМЕТНЫЕ РЕЗУЛЬТАТЫ </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7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lineRule="auto"/>
        <w:jc w:val="both"/>
      </w:pPr>
      <w:r>
        <w:rPr>
          <w:rFonts w:ascii="Times New Roman" w:hAnsi="Times New Roman"/>
          <w:b w:val="0"/>
          <w:i w:val="0"/>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lineRule="auto"/>
        <w:jc w:val="both"/>
      </w:pPr>
      <w:r>
        <w:rPr>
          <w:rFonts w:ascii="Times New Roman" w:hAnsi="Times New Roman"/>
          <w:b w:val="0"/>
          <w:i w:val="0"/>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lineRule="auto"/>
        <w:jc w:val="both"/>
      </w:pPr>
      <w:r>
        <w:rPr>
          <w:rFonts w:ascii="Times New Roman" w:hAnsi="Times New Roman"/>
          <w:b w:val="0"/>
          <w:i w:val="0"/>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lineRule="auto"/>
        <w:jc w:val="both"/>
      </w:pPr>
      <w:r>
        <w:rPr>
          <w:rFonts w:ascii="Times New Roman" w:hAnsi="Times New Roman"/>
          <w:b w:val="0"/>
          <w:i w:val="0"/>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lineRule="auto"/>
        <w:jc w:val="both"/>
      </w:pPr>
      <w:r>
        <w:rPr>
          <w:rFonts w:ascii="Times New Roman" w:hAnsi="Times New Roman"/>
          <w:b w:val="0"/>
          <w:i w:val="0"/>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lineRule="auto"/>
        <w:jc w:val="both"/>
      </w:pPr>
      <w:r>
        <w:rPr>
          <w:rFonts w:ascii="Times New Roman" w:hAnsi="Times New Roman"/>
          <w:b w:val="0"/>
          <w:i w:val="0"/>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lineRule="auto"/>
        <w:jc w:val="both"/>
      </w:pPr>
      <w:r>
        <w:rPr>
          <w:rFonts w:ascii="Times New Roman" w:hAnsi="Times New Roman"/>
          <w:b w:val="0"/>
          <w:i w:val="0"/>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lineRule="auto"/>
        <w:jc w:val="both"/>
      </w:pPr>
      <w:r>
        <w:rPr>
          <w:rFonts w:ascii="Times New Roman" w:hAnsi="Times New Roman"/>
          <w:b w:val="0"/>
          <w:i w:val="0"/>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lineRule="auto"/>
        <w:jc w:val="both"/>
      </w:pPr>
      <w:r>
        <w:rPr>
          <w:rFonts w:ascii="Times New Roman" w:hAnsi="Times New Roman"/>
          <w:b w:val="0"/>
          <w:i w:val="0"/>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lineRule="auto"/>
        <w:jc w:val="both"/>
      </w:pPr>
      <w:r>
        <w:rPr>
          <w:rFonts w:ascii="Times New Roman" w:hAnsi="Times New Roman"/>
          <w:b w:val="0"/>
          <w:i w:val="0"/>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lineRule="auto"/>
        <w:jc w:val="both"/>
      </w:pPr>
      <w:r>
        <w:rPr>
          <w:rFonts w:ascii="Times New Roman" w:hAnsi="Times New Roman"/>
          <w:b w:val="0"/>
          <w:i w:val="0"/>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lineRule="auto"/>
        <w:jc w:val="both"/>
      </w:pPr>
      <w:r>
        <w:rPr>
          <w:rFonts w:ascii="Times New Roman" w:hAnsi="Times New Roman"/>
          <w:b w:val="0"/>
          <w:i w:val="0"/>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lineRule="auto"/>
        <w:jc w:val="both"/>
      </w:pPr>
      <w:r>
        <w:rPr>
          <w:rFonts w:ascii="Times New Roman" w:hAnsi="Times New Roman"/>
          <w:b w:val="0"/>
          <w:i w:val="0"/>
          <w:color w:val="000000"/>
          <w:sz w:val="28"/>
        </w:rPr>
        <w:t>соблюдать правила техники безопасности при работе с лабораторным оборудованием;</w:t>
      </w:r>
    </w:p>
    <w:p>
      <w:pPr>
        <w:numPr>
          <w:ilvl w:val="0"/>
          <w:numId w:val="35"/>
        </w:numPr>
        <w:spacing w:before="0" w:after="0" w:line="264" w:lineRule="auto"/>
        <w:jc w:val="both"/>
      </w:pPr>
      <w:r>
        <w:rPr>
          <w:rFonts w:ascii="Times New Roman" w:hAnsi="Times New Roman"/>
          <w:b w:val="0"/>
          <w:i w:val="0"/>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lineRule="auto"/>
        <w:jc w:val="both"/>
      </w:pPr>
      <w:r>
        <w:rPr>
          <w:rFonts w:ascii="Times New Roman" w:hAnsi="Times New Roman"/>
          <w:b w:val="0"/>
          <w:i w:val="0"/>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lineRule="auto"/>
        <w:jc w:val="both"/>
      </w:pPr>
      <w:r>
        <w:rPr>
          <w:rFonts w:ascii="Times New Roman" w:hAnsi="Times New Roman"/>
          <w:b w:val="0"/>
          <w:i w:val="0"/>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lineRule="auto"/>
        <w:jc w:val="both"/>
      </w:pPr>
      <w:r>
        <w:rPr>
          <w:rFonts w:ascii="Times New Roman" w:hAnsi="Times New Roman"/>
          <w:b w:val="0"/>
          <w:i w:val="0"/>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lineRule="auto"/>
        <w:jc w:val="both"/>
      </w:pPr>
      <w:r>
        <w:rPr>
          <w:rFonts w:ascii="Times New Roman" w:hAnsi="Times New Roman"/>
          <w:b w:val="0"/>
          <w:i w:val="0"/>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lineRule="auto"/>
        <w:jc w:val="both"/>
      </w:pPr>
      <w:r>
        <w:rPr>
          <w:rFonts w:ascii="Times New Roman" w:hAnsi="Times New Roman"/>
          <w:b w:val="0"/>
          <w:i w:val="0"/>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lineRule="auto"/>
        <w:jc w:val="both"/>
      </w:pPr>
      <w:r>
        <w:rPr>
          <w:rFonts w:ascii="Times New Roman" w:hAnsi="Times New Roman"/>
          <w:b w:val="0"/>
          <w:i w:val="0"/>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lineRule="auto"/>
        <w:ind w:firstLine="60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8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lineRule="auto"/>
        <w:jc w:val="both"/>
      </w:pPr>
      <w:r>
        <w:rPr>
          <w:rFonts w:ascii="Times New Roman" w:hAnsi="Times New Roman"/>
          <w:b w:val="0"/>
          <w:i w:val="0"/>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lineRule="auto"/>
        <w:jc w:val="both"/>
      </w:pPr>
      <w:r>
        <w:rPr>
          <w:rFonts w:ascii="Times New Roman" w:hAnsi="Times New Roman"/>
          <w:b w:val="0"/>
          <w:i w:val="0"/>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lineRule="auto"/>
        <w:jc w:val="both"/>
      </w:pPr>
      <w:r>
        <w:rPr>
          <w:rFonts w:ascii="Times New Roman" w:hAnsi="Times New Roman"/>
          <w:b w:val="0"/>
          <w:i w:val="0"/>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lineRule="auto"/>
        <w:jc w:val="both"/>
      </w:pPr>
      <w:r>
        <w:rPr>
          <w:rFonts w:ascii="Times New Roman" w:hAnsi="Times New Roman"/>
          <w:b w:val="0"/>
          <w:i w:val="0"/>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lineRule="auto"/>
        <w:jc w:val="both"/>
      </w:pPr>
      <w:r>
        <w:rPr>
          <w:rFonts w:ascii="Times New Roman" w:hAnsi="Times New Roman"/>
          <w:b w:val="0"/>
          <w:i w:val="0"/>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lineRule="auto"/>
        <w:jc w:val="both"/>
      </w:pPr>
      <w:r>
        <w:rPr>
          <w:rFonts w:ascii="Times New Roman" w:hAnsi="Times New Roman"/>
          <w:b w:val="0"/>
          <w:i w:val="0"/>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lineRule="auto"/>
        <w:jc w:val="both"/>
      </w:pPr>
      <w:r>
        <w:rPr>
          <w:rFonts w:ascii="Times New Roman" w:hAnsi="Times New Roman"/>
          <w:b w:val="0"/>
          <w:i w:val="0"/>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lineRule="auto"/>
        <w:jc w:val="both"/>
      </w:pPr>
      <w:r>
        <w:rPr>
          <w:rFonts w:ascii="Times New Roman" w:hAnsi="Times New Roman"/>
          <w:b w:val="0"/>
          <w:i w:val="0"/>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lineRule="auto"/>
        <w:jc w:val="both"/>
      </w:pPr>
      <w:r>
        <w:rPr>
          <w:rFonts w:ascii="Times New Roman" w:hAnsi="Times New Roman"/>
          <w:b w:val="0"/>
          <w:i w:val="0"/>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lineRule="auto"/>
        <w:jc w:val="both"/>
      </w:pPr>
      <w:r>
        <w:rPr>
          <w:rFonts w:ascii="Times New Roman" w:hAnsi="Times New Roman"/>
          <w:b w:val="0"/>
          <w:i w:val="0"/>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lineRule="auto"/>
        <w:jc w:val="both"/>
      </w:pPr>
      <w:r>
        <w:rPr>
          <w:rFonts w:ascii="Times New Roman" w:hAnsi="Times New Roman"/>
          <w:b w:val="0"/>
          <w:i w:val="0"/>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lineRule="auto"/>
        <w:jc w:val="both"/>
      </w:pPr>
      <w:r>
        <w:rPr>
          <w:rFonts w:ascii="Times New Roman" w:hAnsi="Times New Roman"/>
          <w:b w:val="0"/>
          <w:i w:val="0"/>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lineRule="auto"/>
        <w:jc w:val="both"/>
      </w:pPr>
      <w:r>
        <w:rPr>
          <w:rFonts w:ascii="Times New Roman" w:hAnsi="Times New Roman"/>
          <w:b w:val="0"/>
          <w:i w:val="0"/>
          <w:color w:val="000000"/>
          <w:sz w:val="28"/>
        </w:rPr>
        <w:t>соблюдать правила техники безопасности при работе с лабораторным оборудованием;</w:t>
      </w:r>
    </w:p>
    <w:p>
      <w:pPr>
        <w:numPr>
          <w:ilvl w:val="0"/>
          <w:numId w:val="36"/>
        </w:numPr>
        <w:spacing w:before="0" w:after="0" w:line="264" w:lineRule="auto"/>
        <w:jc w:val="both"/>
      </w:pPr>
      <w:r>
        <w:rPr>
          <w:rFonts w:ascii="Times New Roman" w:hAnsi="Times New Roman"/>
          <w:b w:val="0"/>
          <w:i w:val="0"/>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lineRule="auto"/>
        <w:jc w:val="both"/>
      </w:pPr>
      <w:r>
        <w:rPr>
          <w:rFonts w:ascii="Times New Roman" w:hAnsi="Times New Roman"/>
          <w:b w:val="0"/>
          <w:i w:val="0"/>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lineRule="auto"/>
        <w:jc w:val="both"/>
      </w:pPr>
      <w:r>
        <w:rPr>
          <w:rFonts w:ascii="Times New Roman" w:hAnsi="Times New Roman"/>
          <w:b w:val="0"/>
          <w:i w:val="0"/>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lineRule="auto"/>
        <w:jc w:val="both"/>
      </w:pPr>
      <w:r>
        <w:rPr>
          <w:rFonts w:ascii="Times New Roman" w:hAnsi="Times New Roman"/>
          <w:b w:val="0"/>
          <w:i w:val="0"/>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lineRule="auto"/>
        <w:jc w:val="both"/>
      </w:pPr>
      <w:r>
        <w:rPr>
          <w:rFonts w:ascii="Times New Roman" w:hAnsi="Times New Roman"/>
          <w:b w:val="0"/>
          <w:i w:val="0"/>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lineRule="auto"/>
        <w:jc w:val="both"/>
      </w:pPr>
      <w:r>
        <w:rPr>
          <w:rFonts w:ascii="Times New Roman" w:hAnsi="Times New Roman"/>
          <w:b w:val="0"/>
          <w:i w:val="0"/>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lineRule="auto"/>
        <w:jc w:val="both"/>
      </w:pPr>
      <w:r>
        <w:rPr>
          <w:rFonts w:ascii="Times New Roman" w:hAnsi="Times New Roman"/>
          <w:b w:val="0"/>
          <w:i w:val="0"/>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lineRule="auto"/>
        <w:ind w:firstLine="60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9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lineRule="auto"/>
        <w:jc w:val="both"/>
      </w:pPr>
      <w:r>
        <w:rPr>
          <w:rFonts w:ascii="Times New Roman" w:hAnsi="Times New Roman"/>
          <w:b w:val="0"/>
          <w:i w:val="0"/>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lineRule="auto"/>
        <w:jc w:val="both"/>
      </w:pPr>
      <w:r>
        <w:rPr>
          <w:rFonts w:ascii="Times New Roman" w:hAnsi="Times New Roman"/>
          <w:b w:val="0"/>
          <w:i w:val="0"/>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lineRule="auto"/>
        <w:jc w:val="both"/>
      </w:pPr>
      <w:r>
        <w:rPr>
          <w:rFonts w:ascii="Times New Roman" w:hAnsi="Times New Roman"/>
          <w:b w:val="0"/>
          <w:i w:val="0"/>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lineRule="auto"/>
        <w:jc w:val="both"/>
      </w:pPr>
      <w:r>
        <w:rPr>
          <w:rFonts w:ascii="Times New Roman" w:hAnsi="Times New Roman"/>
          <w:b w:val="0"/>
          <w:i w:val="0"/>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lineRule="auto"/>
        <w:jc w:val="both"/>
      </w:pPr>
      <w:r>
        <w:rPr>
          <w:rFonts w:ascii="Times New Roman" w:hAnsi="Times New Roman"/>
          <w:b w:val="0"/>
          <w:i w:val="0"/>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lineRule="auto"/>
        <w:jc w:val="both"/>
      </w:pPr>
      <w:r>
        <w:rPr>
          <w:rFonts w:ascii="Times New Roman" w:hAnsi="Times New Roman"/>
          <w:b w:val="0"/>
          <w:i w:val="0"/>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lineRule="auto"/>
        <w:jc w:val="both"/>
      </w:pPr>
      <w:r>
        <w:rPr>
          <w:rFonts w:ascii="Times New Roman" w:hAnsi="Times New Roman"/>
          <w:b w:val="0"/>
          <w:i w:val="0"/>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lineRule="auto"/>
        <w:jc w:val="both"/>
      </w:pPr>
      <w:r>
        <w:rPr>
          <w:rFonts w:ascii="Times New Roman" w:hAnsi="Times New Roman"/>
          <w:b w:val="0"/>
          <w:i w:val="0"/>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lineRule="auto"/>
        <w:jc w:val="both"/>
      </w:pPr>
      <w:r>
        <w:rPr>
          <w:rFonts w:ascii="Times New Roman" w:hAnsi="Times New Roman"/>
          <w:b w:val="0"/>
          <w:i w:val="0"/>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lineRule="auto"/>
        <w:jc w:val="both"/>
      </w:pPr>
      <w:r>
        <w:rPr>
          <w:rFonts w:ascii="Times New Roman" w:hAnsi="Times New Roman"/>
          <w:b w:val="0"/>
          <w:i w:val="0"/>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lineRule="auto"/>
        <w:jc w:val="both"/>
      </w:pPr>
      <w:r>
        <w:rPr>
          <w:rFonts w:ascii="Times New Roman" w:hAnsi="Times New Roman"/>
          <w:b w:val="0"/>
          <w:i w:val="0"/>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lineRule="auto"/>
        <w:jc w:val="both"/>
      </w:pPr>
      <w:r>
        <w:rPr>
          <w:rFonts w:ascii="Times New Roman" w:hAnsi="Times New Roman"/>
          <w:b w:val="0"/>
          <w:i w:val="0"/>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lineRule="auto"/>
        <w:jc w:val="both"/>
      </w:pPr>
      <w:r>
        <w:rPr>
          <w:rFonts w:ascii="Times New Roman" w:hAnsi="Times New Roman"/>
          <w:b w:val="0"/>
          <w:i w:val="0"/>
          <w:color w:val="000000"/>
          <w:sz w:val="28"/>
        </w:rPr>
        <w:t>соблюдать правила техники безопасности при работе с лабораторным оборудованием;</w:t>
      </w:r>
    </w:p>
    <w:p>
      <w:pPr>
        <w:numPr>
          <w:ilvl w:val="0"/>
          <w:numId w:val="37"/>
        </w:numPr>
        <w:spacing w:before="0" w:after="0" w:line="264" w:lineRule="auto"/>
        <w:jc w:val="both"/>
      </w:pPr>
      <w:r>
        <w:rPr>
          <w:rFonts w:ascii="Times New Roman" w:hAnsi="Times New Roman"/>
          <w:b w:val="0"/>
          <w:i w:val="0"/>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lineRule="auto"/>
        <w:jc w:val="both"/>
      </w:pPr>
      <w:r>
        <w:rPr>
          <w:rFonts w:ascii="Times New Roman" w:hAnsi="Times New Roman"/>
          <w:b w:val="0"/>
          <w:i w:val="0"/>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lineRule="auto"/>
        <w:jc w:val="both"/>
      </w:pPr>
      <w:r>
        <w:rPr>
          <w:rFonts w:ascii="Times New Roman" w:hAnsi="Times New Roman"/>
          <w:b w:val="0"/>
          <w:i w:val="0"/>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lineRule="auto"/>
        <w:jc w:val="both"/>
      </w:pPr>
      <w:r>
        <w:rPr>
          <w:rFonts w:ascii="Times New Roman" w:hAnsi="Times New Roman"/>
          <w:b w:val="0"/>
          <w:i w:val="0"/>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lineRule="auto"/>
        <w:jc w:val="both"/>
      </w:pPr>
      <w:r>
        <w:rPr>
          <w:rFonts w:ascii="Times New Roman" w:hAnsi="Times New Roman"/>
          <w:b w:val="0"/>
          <w:i w:val="0"/>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lineRule="auto"/>
        <w:jc w:val="both"/>
      </w:pPr>
      <w:r>
        <w:rPr>
          <w:rFonts w:ascii="Times New Roman" w:hAnsi="Times New Roman"/>
          <w:b w:val="0"/>
          <w:i w:val="0"/>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lineRule="auto"/>
        <w:jc w:val="both"/>
      </w:pPr>
      <w:r>
        <w:rPr>
          <w:rFonts w:ascii="Times New Roman" w:hAnsi="Times New Roman"/>
          <w:b w:val="0"/>
          <w:i w:val="0"/>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pPr>
        <w:sectPr>
          <w:pgSz w:w="11906" w:h="16383"/>
          <w:cols w:space="720" w:num="1"/>
        </w:sectPr>
      </w:pPr>
      <w:bookmarkStart w:id="16" w:name="block-16544218"/>
    </w:p>
    <w:bookmarkEnd w:id="14"/>
    <w:bookmarkEnd w:id="16"/>
    <w:p>
      <w:pPr>
        <w:spacing w:before="0" w:after="0"/>
        <w:ind w:left="120"/>
        <w:jc w:val="left"/>
      </w:pPr>
      <w:bookmarkStart w:id="17" w:name="block-16544222"/>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7"/>
        <w:gridCol w:w="4512"/>
        <w:gridCol w:w="1421"/>
        <w:gridCol w:w="1578"/>
        <w:gridCol w:w="1671"/>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5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4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Физика и её роль в познании окружающего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Физика - наука о природе</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Физические величины</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Естественнонаучный метод познания</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Первоначальные сведения о строении вещества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вещества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Движение и взаимодействие частиц вещества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Агрегатные состояния вещества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Движение и взаимодействие тел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Механическое движение</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Инерция, масса, плотность</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Сила. Виды сил</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Давление твёрдых тел, жидкостей и газов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Давление жидкости</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Атмосферное давление</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Действие жидкости и газа на погружённое в них тело</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Работа и мощность. Энергия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и мощность</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Простые механизмы</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Механическая энергия</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"https://m.edsoo.ru/7f416194" \h </w:instrText>
            </w:r>
            <w: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255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6"/>
        <w:gridCol w:w="4398"/>
        <w:gridCol w:w="1449"/>
        <w:gridCol w:w="1587"/>
        <w:gridCol w:w="1694"/>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Тепловые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и свойства вещества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"https://m.edsoo.ru/7f4181ce" \h </w:instrText>
            </w:r>
            <w: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Тепловые процессы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21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"https://m.edsoo.ru/7f4181ce" \h </w:instrText>
            </w:r>
            <w: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Электрические и магнитные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Электрические заряды. Заряженные тела и их взаимодействие</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"https://m.edsoo.ru/7f4181ce" \h </w:instrText>
            </w:r>
            <w: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Постоянный электрический ток</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"https://m.edsoo.ru/7f4181ce" \h </w:instrText>
            </w:r>
            <w: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Магнитные явления</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"https://m.edsoo.ru/7f4181ce" \h </w:instrText>
            </w:r>
            <w: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Электромагнитная индукция</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"https://m.edsoo.ru/7f4181ce" \h </w:instrText>
            </w:r>
            <w: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14.5 </w:t>
            </w:r>
          </w:p>
        </w:tc>
        <w:tc>
          <w:tcPr>
            <w:tcW w:w="2646"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8"/>
        <w:gridCol w:w="4378"/>
        <w:gridCol w:w="1466"/>
        <w:gridCol w:w="1596"/>
        <w:gridCol w:w="1686"/>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Механические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Механическое движение и способы его описания </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"https://m.edsoo.ru/7f41a4a6" \h </w:instrText>
            </w:r>
            <w: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Взаимодействие тел</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"https://m.edsoo.ru/7f41a4a6" \h </w:instrText>
            </w:r>
            <w: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Законы сохранения</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"https://m.edsoo.ru/7f41a4a6" \h </w:instrText>
            </w:r>
            <w: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Механические колебания и волны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Механические колебания</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"https://m.edsoo.ru/7f41a4a6" \h </w:instrText>
            </w:r>
            <w: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Механические волны. Звук</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"https://m.edsoo.ru/7f41a4a6" \h </w:instrText>
            </w:r>
            <w: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Электромагнитное поле и электромагнитные волны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Электромагнитное поле и электромагнитные волны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"https://m.edsoo.ru/7f41a4a6" \h </w:instrText>
            </w:r>
            <w: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Световые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Законы распространения света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"https://m.edsoo.ru/7f41a4a6" \h </w:instrText>
            </w:r>
            <w: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Линзы и оптические приборы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"https://m.edsoo.ru/7f41a4a6" \h </w:instrText>
            </w:r>
            <w: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Разложение белого света в спектр</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"https://m.edsoo.ru/7f41a4a6" \h </w:instrText>
            </w:r>
            <w: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Квантовые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Испускание и поглощение света атомом</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"https://m.edsoo.ru/7f41a4a6" \h </w:instrText>
            </w:r>
            <w: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атомного ядра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"https://m.edsoo.ru/7f41a4a6" \h </w:instrText>
            </w:r>
            <w: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Ядерные реакции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"https://m.edsoo.ru/7f41a4a6" \h </w:instrText>
            </w:r>
            <w: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6.</w:t>
            </w:r>
            <w:r>
              <w:rPr>
                <w:rFonts w:ascii="Times New Roman" w:hAnsi="Times New Roman"/>
                <w:b w:val="0"/>
                <w:i w:val="0"/>
                <w:color w:val="000000"/>
                <w:sz w:val="24"/>
              </w:rPr>
              <w:t xml:space="preserve"> </w:t>
            </w:r>
            <w:r>
              <w:rPr>
                <w:rFonts w:ascii="Times New Roman" w:hAnsi="Times New Roman"/>
                <w:b/>
                <w:i w:val="0"/>
                <w:color w:val="000000"/>
                <w:sz w:val="24"/>
              </w:rPr>
              <w:t>Повторительно-обобщающий модуль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содержания курса физики за 7-9 класс</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"https://m.edsoo.ru/7f41a4a6" \h </w:instrText>
            </w:r>
            <w: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27 </w:t>
            </w:r>
          </w:p>
        </w:tc>
        <w:tc>
          <w:tcPr>
            <w:tcW w:w="2646"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8" w:name="block-16544222"/>
    </w:p>
    <w:bookmarkEnd w:id="17"/>
    <w:bookmarkEnd w:id="18"/>
    <w:p>
      <w:pPr>
        <w:spacing w:before="0" w:after="0"/>
        <w:ind w:left="120"/>
        <w:jc w:val="left"/>
      </w:pPr>
      <w:bookmarkStart w:id="19" w:name="block-16544223"/>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0"/>
        <w:gridCol w:w="4165"/>
        <w:gridCol w:w="1088"/>
        <w:gridCol w:w="1235"/>
        <w:gridCol w:w="1356"/>
        <w:gridCol w:w="1433"/>
        <w:gridCol w:w="27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1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22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9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9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Физика — наука о природе. Явления природы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Физические явления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Физические величины и их измерение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Методы научного познания. Описание физических явлений с помощью моделей</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"https://m.edsoo.ru/ff09f72a" \h </w:instrText>
            </w:r>
            <w:r>
              <w:fldChar w:fldCharType="separate"/>
            </w:r>
            <w:r>
              <w:rPr>
                <w:rFonts w:ascii="Times New Roman" w:hAnsi="Times New Roman"/>
                <w:b w:val="0"/>
                <w:i w:val="0"/>
                <w:color w:val="0000FF"/>
                <w:sz w:val="22"/>
                <w:u w:val="single"/>
              </w:rPr>
              <w:t>https://m.edsoo.ru/ff09f72a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вещества. Опыты, доказывающие дискретное строение вещества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"https://m.edsoo.ru/ff09fe0a" \h </w:instrText>
            </w:r>
            <w:r>
              <w:fldChar w:fldCharType="separate"/>
            </w:r>
            <w:r>
              <w:rPr>
                <w:rFonts w:ascii="Times New Roman" w:hAnsi="Times New Roman"/>
                <w:b w:val="0"/>
                <w:i w:val="0"/>
                <w:color w:val="0000FF"/>
                <w:sz w:val="22"/>
                <w:u w:val="single"/>
              </w:rPr>
              <w:t>https://m.edsoo.ru/ff09fe0a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Движение частиц вещества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29.09.2023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"https://m.edsoo.ru/ff0a013e" \h </w:instrText>
            </w:r>
            <w:r>
              <w:fldChar w:fldCharType="separate"/>
            </w:r>
            <w:r>
              <w:rPr>
                <w:rFonts w:ascii="Times New Roman" w:hAnsi="Times New Roman"/>
                <w:b w:val="0"/>
                <w:i w:val="0"/>
                <w:color w:val="0000FF"/>
                <w:sz w:val="22"/>
                <w:u w:val="single"/>
              </w:rPr>
              <w:t>https://m.edsoo.ru/ff0a013e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Урок-исследование «Опыты по наблюдению теплового расширения газов»</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Агрегатные состояния вещества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"https://m.edsoo.ru/ff0a0378" \h </w:instrText>
            </w:r>
            <w:r>
              <w:fldChar w:fldCharType="separate"/>
            </w:r>
            <w:r>
              <w:rPr>
                <w:rFonts w:ascii="Times New Roman" w:hAnsi="Times New Roman"/>
                <w:b w:val="0"/>
                <w:i w:val="0"/>
                <w:color w:val="0000FF"/>
                <w:sz w:val="22"/>
                <w:u w:val="single"/>
              </w:rPr>
              <w:t>https://m.edsoo.ru/ff0a0378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Механическое движение. Равномерное и неравномерное движение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13.10.2023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"https://m.edsoo.ru/ff0a05c6" \h </w:instrText>
            </w:r>
            <w:r>
              <w:fldChar w:fldCharType="separate"/>
            </w:r>
            <w:r>
              <w:rPr>
                <w:rFonts w:ascii="Times New Roman" w:hAnsi="Times New Roman"/>
                <w:b w:val="0"/>
                <w:i w:val="0"/>
                <w:color w:val="0000FF"/>
                <w:sz w:val="22"/>
                <w:u w:val="single"/>
              </w:rPr>
              <w:t>https://m.edsoo.ru/ff0a05c6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Скорость. Единицы скорости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"https://m.edsoo.ru/ff0a079c" \h </w:instrText>
            </w:r>
            <w:r>
              <w:fldChar w:fldCharType="separate"/>
            </w:r>
            <w:r>
              <w:rPr>
                <w:rFonts w:ascii="Times New Roman" w:hAnsi="Times New Roman"/>
                <w:b w:val="0"/>
                <w:i w:val="0"/>
                <w:color w:val="0000FF"/>
                <w:sz w:val="22"/>
                <w:u w:val="single"/>
              </w:rPr>
              <w:t>https://m.edsoo.ru/ff0a079c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Расчет пути и времени движения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20.10.2023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"https://m.edsoo.ru/ff0a0ae4" \h </w:instrText>
            </w:r>
            <w:r>
              <w:fldChar w:fldCharType="separate"/>
            </w:r>
            <w:r>
              <w:rPr>
                <w:rFonts w:ascii="Times New Roman" w:hAnsi="Times New Roman"/>
                <w:b w:val="0"/>
                <w:i w:val="0"/>
                <w:color w:val="0000FF"/>
                <w:sz w:val="22"/>
                <w:u w:val="single"/>
              </w:rPr>
              <w:t>https://m.edsoo.ru/ff0a0ae4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Инерция. Масса — мера инертности тел</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"https://m.edsoo.ru/ff0a0c10" \h </w:instrText>
            </w:r>
            <w:r>
              <w:fldChar w:fldCharType="separate"/>
            </w:r>
            <w:r>
              <w:rPr>
                <w:rFonts w:ascii="Times New Roman" w:hAnsi="Times New Roman"/>
                <w:b w:val="0"/>
                <w:i w:val="0"/>
                <w:color w:val="0000FF"/>
                <w:sz w:val="22"/>
                <w:u w:val="single"/>
              </w:rPr>
              <w:t>https://m.edsoo.ru/ff0a0c10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Плотность вещества. Расчет массы и объема тела по его плотности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27.10.2023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"https://m.edsoo.ru/ff0a0fee" \h </w:instrText>
            </w:r>
            <w:r>
              <w:fldChar w:fldCharType="separate"/>
            </w:r>
            <w:r>
              <w:rPr>
                <w:rFonts w:ascii="Times New Roman" w:hAnsi="Times New Roman"/>
                <w:b w:val="0"/>
                <w:i w:val="0"/>
                <w:color w:val="0000FF"/>
                <w:sz w:val="22"/>
                <w:u w:val="single"/>
              </w:rPr>
              <w:t>https://m.edsoo.ru/ff0a0fee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«Определение плотности твёрдого тела»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"Плотность вещества"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10.11.2023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"https://m.edsoo.ru/ff0a123c" \h </w:instrText>
            </w:r>
            <w:r>
              <w:fldChar w:fldCharType="separate"/>
            </w:r>
            <w:r>
              <w:rPr>
                <w:rFonts w:ascii="Times New Roman" w:hAnsi="Times New Roman"/>
                <w:b w:val="0"/>
                <w:i w:val="0"/>
                <w:color w:val="0000FF"/>
                <w:sz w:val="22"/>
                <w:u w:val="single"/>
              </w:rPr>
              <w:t>https://m.edsoo.ru/ff0a123c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Сила как характеристика взаимодействия тел. Сила упругости. Закон Гука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Явление тяготения. Сила тяжести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24.11.2023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"https://m.edsoo.ru/ff0a1778" \h </w:instrText>
            </w:r>
            <w:r>
              <w:fldChar w:fldCharType="separate"/>
            </w:r>
            <w:r>
              <w:rPr>
                <w:rFonts w:ascii="Times New Roman" w:hAnsi="Times New Roman"/>
                <w:b w:val="0"/>
                <w:i w:val="0"/>
                <w:color w:val="0000FF"/>
                <w:sz w:val="22"/>
                <w:u w:val="single"/>
              </w:rPr>
              <w:t>https://m.edsoo.ru/ff0a1778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Сила тяжести на других планетах. Физические характеристики планет</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"https://m.edsoo.ru/ff0a1502" \h </w:instrText>
            </w:r>
            <w:r>
              <w:fldChar w:fldCharType="separate"/>
            </w:r>
            <w:r>
              <w:rPr>
                <w:rFonts w:ascii="Times New Roman" w:hAnsi="Times New Roman"/>
                <w:b w:val="0"/>
                <w:i w:val="0"/>
                <w:color w:val="0000FF"/>
                <w:sz w:val="22"/>
                <w:u w:val="single"/>
              </w:rPr>
              <w:t>https://m.edsoo.ru/ff0a1502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сил. Динамометр</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01.12.2023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"https://m.edsoo.ru/ff0a18cc" \h </w:instrText>
            </w:r>
            <w:r>
              <w:fldChar w:fldCharType="separate"/>
            </w:r>
            <w:r>
              <w:rPr>
                <w:rFonts w:ascii="Times New Roman" w:hAnsi="Times New Roman"/>
                <w:b w:val="0"/>
                <w:i w:val="0"/>
                <w:color w:val="0000FF"/>
                <w:sz w:val="22"/>
                <w:u w:val="single"/>
              </w:rPr>
              <w:t>https://m.edsoo.ru/ff0a18cc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Вес тела. Невесомость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"https://m.edsoo.ru/ff0a1778" \h </w:instrText>
            </w:r>
            <w:r>
              <w:fldChar w:fldCharType="separate"/>
            </w:r>
            <w:r>
              <w:rPr>
                <w:rFonts w:ascii="Times New Roman" w:hAnsi="Times New Roman"/>
                <w:b w:val="0"/>
                <w:i w:val="0"/>
                <w:color w:val="0000FF"/>
                <w:sz w:val="22"/>
                <w:u w:val="single"/>
              </w:rPr>
              <w:t>https://m.edsoo.ru/ff0a1778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двух сил, направленных по одной прямой. Равнодействующая сил</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08.12.2023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"https://m.edsoo.ru/ff0a1a70" \h </w:instrText>
            </w:r>
            <w:r>
              <w:fldChar w:fldCharType="separate"/>
            </w:r>
            <w:r>
              <w:rPr>
                <w:rFonts w:ascii="Times New Roman" w:hAnsi="Times New Roman"/>
                <w:b w:val="0"/>
                <w:i w:val="0"/>
                <w:color w:val="0000FF"/>
                <w:sz w:val="22"/>
                <w:u w:val="single"/>
              </w:rPr>
              <w:t>https://m.edsoo.ru/ff0a1a70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"Равнодействующая сил"</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Сила трения и её виды. Трение в природе и технике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15.12.2023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"https://m.edsoo.ru/ff0a1b9c" \h </w:instrText>
            </w:r>
            <w:r>
              <w:fldChar w:fldCharType="separate"/>
            </w:r>
            <w:r>
              <w:rPr>
                <w:rFonts w:ascii="Times New Roman" w:hAnsi="Times New Roman"/>
                <w:b w:val="0"/>
                <w:i w:val="0"/>
                <w:color w:val="0000FF"/>
                <w:sz w:val="22"/>
                <w:u w:val="single"/>
              </w:rPr>
              <w:t>https://m.edsoo.ru/ff0a1b9c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"https://m.edsoo.ru/ff0a1cc8" \h </w:instrText>
            </w:r>
            <w:r>
              <w:fldChar w:fldCharType="separate"/>
            </w:r>
            <w:r>
              <w:rPr>
                <w:rFonts w:ascii="Times New Roman" w:hAnsi="Times New Roman"/>
                <w:b w:val="0"/>
                <w:i w:val="0"/>
                <w:color w:val="0000FF"/>
                <w:sz w:val="22"/>
                <w:u w:val="single"/>
              </w:rPr>
              <w:t>https://m.edsoo.ru/ff0a1cc8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определение равнодействующей силы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"https://m.edsoo.ru/ff0a1de0" \h </w:instrText>
            </w:r>
            <w:r>
              <w:fldChar w:fldCharType="separate"/>
            </w:r>
            <w:r>
              <w:rPr>
                <w:rFonts w:ascii="Times New Roman" w:hAnsi="Times New Roman"/>
                <w:b w:val="0"/>
                <w:i w:val="0"/>
                <w:color w:val="0000FF"/>
                <w:sz w:val="22"/>
                <w:u w:val="single"/>
              </w:rPr>
              <w:t>https://m.edsoo.ru/ff0a1de0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Давление. Способы уменьшения и увеличения давления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"https://m.edsoo.ru/ff0a20a6" \h </w:instrText>
            </w:r>
            <w:r>
              <w:fldChar w:fldCharType="separate"/>
            </w:r>
            <w:r>
              <w:rPr>
                <w:rFonts w:ascii="Times New Roman" w:hAnsi="Times New Roman"/>
                <w:b w:val="0"/>
                <w:i w:val="0"/>
                <w:color w:val="0000FF"/>
                <w:sz w:val="22"/>
                <w:u w:val="single"/>
              </w:rPr>
              <w:t>https://m.edsoo.ru/ff0a20a6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Давление газа. Зависимость давления газа от объёма, температуры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12.01.2024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"https://m.edsoo.ru/ff0a2376" \h </w:instrText>
            </w:r>
            <w:r>
              <w:fldChar w:fldCharType="separate"/>
            </w:r>
            <w:r>
              <w:rPr>
                <w:rFonts w:ascii="Times New Roman" w:hAnsi="Times New Roman"/>
                <w:b w:val="0"/>
                <w:i w:val="0"/>
                <w:color w:val="0000FF"/>
                <w:sz w:val="22"/>
                <w:u w:val="single"/>
              </w:rPr>
              <w:t>https://m.edsoo.ru/ff0a2376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Передача давления твёрдыми телами, жидкостями и газами. Закон Паскаля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"https://m.edsoo.ru/ff0a25b0" \h </w:instrText>
            </w:r>
            <w:r>
              <w:fldChar w:fldCharType="separate"/>
            </w:r>
            <w:r>
              <w:rPr>
                <w:rFonts w:ascii="Times New Roman" w:hAnsi="Times New Roman"/>
                <w:b w:val="0"/>
                <w:i w:val="0"/>
                <w:color w:val="0000FF"/>
                <w:sz w:val="22"/>
                <w:u w:val="single"/>
              </w:rPr>
              <w:t>https://m.edsoo.ru/ff0a25b0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Давление в жидкости и газе, вызванное действием силы тяжести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19.01.2024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"https://m.edsoo.ru/ff0a2718" \h </w:instrText>
            </w:r>
            <w:r>
              <w:fldChar w:fldCharType="separate"/>
            </w:r>
            <w:r>
              <w:rPr>
                <w:rFonts w:ascii="Times New Roman" w:hAnsi="Times New Roman"/>
                <w:b w:val="0"/>
                <w:i w:val="0"/>
                <w:color w:val="0000FF"/>
                <w:sz w:val="22"/>
                <w:u w:val="single"/>
              </w:rPr>
              <w:t>https://m.edsoo.ru/ff0a2718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«Давление в жидкости и газе. Закон Паскаля»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"https://m.edsoo.ru/ff0a2826" \h </w:instrText>
            </w:r>
            <w:r>
              <w:fldChar w:fldCharType="separate"/>
            </w:r>
            <w:r>
              <w:rPr>
                <w:rFonts w:ascii="Times New Roman" w:hAnsi="Times New Roman"/>
                <w:b w:val="0"/>
                <w:i w:val="0"/>
                <w:color w:val="0000FF"/>
                <w:sz w:val="22"/>
                <w:u w:val="single"/>
              </w:rPr>
              <w:t>https://m.edsoo.ru/ff0a2826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Сообщающиеся сосуды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26.01.2024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"https://m.edsoo.ru/ff0a2970" \h </w:instrText>
            </w:r>
            <w:r>
              <w:fldChar w:fldCharType="separate"/>
            </w:r>
            <w:r>
              <w:rPr>
                <w:rFonts w:ascii="Times New Roman" w:hAnsi="Times New Roman"/>
                <w:b w:val="0"/>
                <w:i w:val="0"/>
                <w:color w:val="0000FF"/>
                <w:sz w:val="22"/>
                <w:u w:val="single"/>
              </w:rPr>
              <w:t>https://m.edsoo.ru/ff0a2970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Гидравлический пресс</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"https://m.edsoo.ru/ff0a3136" \h </w:instrText>
            </w:r>
            <w:r>
              <w:fldChar w:fldCharType="separate"/>
            </w:r>
            <w:r>
              <w:rPr>
                <w:rFonts w:ascii="Times New Roman" w:hAnsi="Times New Roman"/>
                <w:b w:val="0"/>
                <w:i w:val="0"/>
                <w:color w:val="0000FF"/>
                <w:sz w:val="22"/>
                <w:u w:val="single"/>
              </w:rPr>
              <w:t>https://m.edsoo.ru/ff0a3136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Манометры. Поршневой жидкостный насос</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Атмосфера Земли и причины её существования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"https://m.edsoo.ru/ff0a2b5a" \h </w:instrText>
            </w:r>
            <w:r>
              <w:fldChar w:fldCharType="separate"/>
            </w:r>
            <w:r>
              <w:rPr>
                <w:rFonts w:ascii="Times New Roman" w:hAnsi="Times New Roman"/>
                <w:b w:val="0"/>
                <w:i w:val="0"/>
                <w:color w:val="0000FF"/>
                <w:sz w:val="22"/>
                <w:u w:val="single"/>
              </w:rPr>
              <w:t>https://m.edsoo.ru/ff0a2b5a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Вес воздуха. Атмосферное давление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09.02.2024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"https://m.edsoo.ru/ff0a2b5a" \h </w:instrText>
            </w:r>
            <w:r>
              <w:fldChar w:fldCharType="separate"/>
            </w:r>
            <w:r>
              <w:rPr>
                <w:rFonts w:ascii="Times New Roman" w:hAnsi="Times New Roman"/>
                <w:b w:val="0"/>
                <w:i w:val="0"/>
                <w:color w:val="0000FF"/>
                <w:sz w:val="22"/>
                <w:u w:val="single"/>
              </w:rPr>
              <w:t>https://m.edsoo.ru/ff0a2b5a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атмосферного давления. Опыт Торричелли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13.02.2024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"https://m.edsoo.ru/ff0a2da8" \h </w:instrText>
            </w:r>
            <w:r>
              <w:fldChar w:fldCharType="separate"/>
            </w:r>
            <w:r>
              <w:rPr>
                <w:rFonts w:ascii="Times New Roman" w:hAnsi="Times New Roman"/>
                <w:b w:val="0"/>
                <w:i w:val="0"/>
                <w:color w:val="0000FF"/>
                <w:sz w:val="22"/>
                <w:u w:val="single"/>
              </w:rPr>
              <w:t>https://m.edsoo.ru/ff0a2da8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Зависимость атмосферного давления от высоты над уровнем моря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16.02.2024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"https://m.edsoo.ru/ff0a2fc4" \h </w:instrText>
            </w:r>
            <w:r>
              <w:fldChar w:fldCharType="separate"/>
            </w:r>
            <w:r>
              <w:rPr>
                <w:rFonts w:ascii="Times New Roman" w:hAnsi="Times New Roman"/>
                <w:b w:val="0"/>
                <w:i w:val="0"/>
                <w:color w:val="0000FF"/>
                <w:sz w:val="22"/>
                <w:u w:val="single"/>
              </w:rPr>
              <w:t>https://m.edsoo.ru/ff0a2fc4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Барометр-анероид. Атмосферное давление на различных высотах</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"https://m.edsoo.ru/ff0a2fc4" \h </w:instrText>
            </w:r>
            <w:r>
              <w:fldChar w:fldCharType="separate"/>
            </w:r>
            <w:r>
              <w:rPr>
                <w:rFonts w:ascii="Times New Roman" w:hAnsi="Times New Roman"/>
                <w:b w:val="0"/>
                <w:i w:val="0"/>
                <w:color w:val="0000FF"/>
                <w:sz w:val="22"/>
                <w:u w:val="single"/>
              </w:rPr>
              <w:t>https://m.edsoo.ru/ff0a2fc4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 Атмосферное давление"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Действие жидкости и газа на погруженное в них тело. Архимедова сила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"https://m.edsoo.ru/ff0a3276" \h </w:instrText>
            </w:r>
            <w:r>
              <w:fldChar w:fldCharType="separate"/>
            </w:r>
            <w:r>
              <w:rPr>
                <w:rFonts w:ascii="Times New Roman" w:hAnsi="Times New Roman"/>
                <w:b w:val="0"/>
                <w:i w:val="0"/>
                <w:color w:val="0000FF"/>
                <w:sz w:val="22"/>
                <w:u w:val="single"/>
              </w:rPr>
              <w:t>https://m.edsoo.ru/ff0a3276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01.03.2024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"https://m.edsoo.ru/ff0a33fc" \h </w:instrText>
            </w:r>
            <w:r>
              <w:fldChar w:fldCharType="separate"/>
            </w:r>
            <w:r>
              <w:rPr>
                <w:rFonts w:ascii="Times New Roman" w:hAnsi="Times New Roman"/>
                <w:b w:val="0"/>
                <w:i w:val="0"/>
                <w:color w:val="0000FF"/>
                <w:sz w:val="22"/>
                <w:u w:val="single"/>
              </w:rPr>
              <w:t>https://m.edsoo.ru/ff0a33fc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по теме «Исследование зависимости веса тела в воде от объёма погруженной в жидкость части тела»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"https://m.edsoo.ru/ff0a3514" \h </w:instrText>
            </w:r>
            <w:r>
              <w:fldChar w:fldCharType="separate"/>
            </w:r>
            <w:r>
              <w:rPr>
                <w:rFonts w:ascii="Times New Roman" w:hAnsi="Times New Roman"/>
                <w:b w:val="0"/>
                <w:i w:val="0"/>
                <w:color w:val="0000FF"/>
                <w:sz w:val="22"/>
                <w:u w:val="single"/>
              </w:rPr>
              <w:t>https://m.edsoo.ru/ff0a3514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Плавание тел</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07.03.2024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"https://m.edsoo.ru/ff0a3a96" \h </w:instrText>
            </w:r>
            <w:r>
              <w:fldChar w:fldCharType="separate"/>
            </w:r>
            <w:r>
              <w:rPr>
                <w:rFonts w:ascii="Times New Roman" w:hAnsi="Times New Roman"/>
                <w:b w:val="0"/>
                <w:i w:val="0"/>
                <w:color w:val="0000FF"/>
                <w:sz w:val="22"/>
                <w:u w:val="single"/>
              </w:rPr>
              <w:t>https://m.edsoo.ru/ff0a3a96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"Конструирование ареометра или конструирование лодки и определение её грузоподъёмности"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15.03.2024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"https://m.edsoo.ru/ff0a3654" \h </w:instrText>
            </w:r>
            <w:r>
              <w:fldChar w:fldCharType="separate"/>
            </w:r>
            <w:r>
              <w:rPr>
                <w:rFonts w:ascii="Times New Roman" w:hAnsi="Times New Roman"/>
                <w:b w:val="0"/>
                <w:i w:val="0"/>
                <w:color w:val="0000FF"/>
                <w:sz w:val="22"/>
                <w:u w:val="single"/>
              </w:rPr>
              <w:t>https://m.edsoo.ru/ff0a3654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«Давление твердых тел, жидкостей и газов»</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Механическая работа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22.03.2024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"https://m.edsoo.ru/ff0a3f82" \h </w:instrText>
            </w:r>
            <w:r>
              <w:fldChar w:fldCharType="separate"/>
            </w:r>
            <w:r>
              <w:rPr>
                <w:rFonts w:ascii="Times New Roman" w:hAnsi="Times New Roman"/>
                <w:b w:val="0"/>
                <w:i w:val="0"/>
                <w:color w:val="0000FF"/>
                <w:sz w:val="22"/>
                <w:u w:val="single"/>
              </w:rPr>
              <w:t>https://m.edsoo.ru/ff0a3f82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Мощность. Единицы мощности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"https://m.edsoo.ru/ff0a3f82" \h </w:instrText>
            </w:r>
            <w:r>
              <w:fldChar w:fldCharType="separate"/>
            </w:r>
            <w:r>
              <w:rPr>
                <w:rFonts w:ascii="Times New Roman" w:hAnsi="Times New Roman"/>
                <w:b w:val="0"/>
                <w:i w:val="0"/>
                <w:color w:val="0000FF"/>
                <w:sz w:val="22"/>
                <w:u w:val="single"/>
              </w:rPr>
              <w:t>https://m.edsoo.ru/ff0a3f82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Урок-исследование "Расчёт мощности, развиваемой при подъёме по лестнице"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Простые механизмы. Рычаг. Равновесие сил на рычаге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12.04.2024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"https://m.edsoo.ru/ff0a478e" \h </w:instrText>
            </w:r>
            <w:r>
              <w:fldChar w:fldCharType="separate"/>
            </w:r>
            <w:r>
              <w:rPr>
                <w:rFonts w:ascii="Times New Roman" w:hAnsi="Times New Roman"/>
                <w:b w:val="0"/>
                <w:i w:val="0"/>
                <w:color w:val="0000FF"/>
                <w:sz w:val="22"/>
                <w:u w:val="single"/>
              </w:rPr>
              <w:t>https://m.edsoo.ru/ff0a478e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«Условия равновесия рычага»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"https://m.edsoo.ru/ff0a48a6" \h </w:instrText>
            </w:r>
            <w:r>
              <w:fldChar w:fldCharType="separate"/>
            </w:r>
            <w:r>
              <w:rPr>
                <w:rFonts w:ascii="Times New Roman" w:hAnsi="Times New Roman"/>
                <w:b w:val="0"/>
                <w:i w:val="0"/>
                <w:color w:val="0000FF"/>
                <w:sz w:val="22"/>
                <w:u w:val="single"/>
              </w:rPr>
              <w:t>https://m.edsoo.ru/ff0a48a6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Коэффициент полезного действия механизма. Лабораторная работа «Измерение КПД наклонной плоскости»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"Работа, мощность, КПД"</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"https://m.edsoo.ru/ff0a4c48" \h </w:instrText>
            </w:r>
            <w:r>
              <w:fldChar w:fldCharType="separate"/>
            </w:r>
            <w:r>
              <w:rPr>
                <w:rFonts w:ascii="Times New Roman" w:hAnsi="Times New Roman"/>
                <w:b w:val="0"/>
                <w:i w:val="0"/>
                <w:color w:val="0000FF"/>
                <w:sz w:val="22"/>
                <w:u w:val="single"/>
              </w:rPr>
              <w:t>https://m.edsoo.ru/ff0a4c48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Механическая энергия. Кинетическая и потенциальная энергия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26.04.2024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"https://m.edsoo.ru/ff0a4252" \h </w:instrText>
            </w:r>
            <w:r>
              <w:fldChar w:fldCharType="separate"/>
            </w:r>
            <w:r>
              <w:rPr>
                <w:rFonts w:ascii="Times New Roman" w:hAnsi="Times New Roman"/>
                <w:b w:val="0"/>
                <w:i w:val="0"/>
                <w:color w:val="0000FF"/>
                <w:sz w:val="22"/>
                <w:u w:val="single"/>
              </w:rPr>
              <w:t>https://m.edsoo.ru/ff0a4252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Закон сохранения механической энергии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30.04.2024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"https://m.edsoo.ru/ff0a4360" \h </w:instrText>
            </w:r>
            <w:r>
              <w:fldChar w:fldCharType="separate"/>
            </w:r>
            <w:r>
              <w:rPr>
                <w:rFonts w:ascii="Times New Roman" w:hAnsi="Times New Roman"/>
                <w:b w:val="0"/>
                <w:i w:val="0"/>
                <w:color w:val="0000FF"/>
                <w:sz w:val="22"/>
                <w:u w:val="single"/>
              </w:rPr>
              <w:t>https://m.edsoo.ru/ff0a4360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«Работа и мощность. Энергия»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текстами по теме "Механическое движение"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"https://m.edsoo.ru/ff0a4ee6" \h </w:instrText>
            </w:r>
            <w:r>
              <w:fldChar w:fldCharType="separate"/>
            </w:r>
            <w:r>
              <w:rPr>
                <w:rFonts w:ascii="Times New Roman" w:hAnsi="Times New Roman"/>
                <w:b w:val="0"/>
                <w:i w:val="0"/>
                <w:color w:val="0000FF"/>
                <w:sz w:val="22"/>
                <w:u w:val="single"/>
              </w:rPr>
              <w:t>https://m.edsoo.ru/ff0a4ee6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17.05.2024 </w:t>
            </w: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"https://m.edsoo.ru/ff0a4ffe" \h </w:instrText>
            </w:r>
            <w:r>
              <w:fldChar w:fldCharType="separate"/>
            </w:r>
            <w:r>
              <w:rPr>
                <w:rFonts w:ascii="Times New Roman" w:hAnsi="Times New Roman"/>
                <w:b w:val="0"/>
                <w:i w:val="0"/>
                <w:color w:val="0000FF"/>
                <w:sz w:val="22"/>
                <w:u w:val="single"/>
              </w:rPr>
              <w:t>https://m.edsoo.ru/ff0a4ffe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9"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31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текстами по теме "Работа. Мощность. Энергия"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1" w:type="dxa"/>
            <w:tcMar>
              <w:top w:w="50" w:type="dxa"/>
              <w:left w:w="100" w:type="dxa"/>
            </w:tcMar>
            <w:vAlign w:val="center"/>
          </w:tcPr>
          <w:p>
            <w:pPr>
              <w:spacing w:before="0" w:after="0" w:line="276" w:lineRule="auto"/>
              <w:ind w:left="135"/>
              <w:jc w:val="center"/>
            </w:pPr>
          </w:p>
        </w:tc>
        <w:tc>
          <w:tcPr>
            <w:tcW w:w="1593" w:type="dxa"/>
            <w:tcMar>
              <w:top w:w="50" w:type="dxa"/>
              <w:left w:w="100" w:type="dxa"/>
            </w:tcMar>
            <w:vAlign w:val="center"/>
          </w:tcPr>
          <w:p>
            <w:pPr>
              <w:spacing w:before="0" w:after="0" w:line="276" w:lineRule="auto"/>
              <w:ind w:left="135"/>
              <w:jc w:val="center"/>
            </w:pPr>
          </w:p>
        </w:tc>
        <w:tc>
          <w:tcPr>
            <w:tcW w:w="122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5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4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5"/>
        <w:gridCol w:w="4140"/>
        <w:gridCol w:w="1086"/>
        <w:gridCol w:w="1236"/>
        <w:gridCol w:w="1387"/>
        <w:gridCol w:w="1433"/>
        <w:gridCol w:w="27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22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8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положения молекулярно-кинетической теории и их опытные подтверждения</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"https://m.edsoo.ru/ff0a5256" \h </w:instrText>
            </w:r>
            <w:r>
              <w:fldChar w:fldCharType="separate"/>
            </w:r>
            <w:r>
              <w:rPr>
                <w:rFonts w:ascii="Times New Roman" w:hAnsi="Times New Roman"/>
                <w:b w:val="0"/>
                <w:i w:val="0"/>
                <w:color w:val="0000FF"/>
                <w:sz w:val="22"/>
                <w:u w:val="single"/>
              </w:rPr>
              <w:t>https://m.edsoo.ru/ff0a5256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Масса и размер атомов и молекул</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 твёрдого, жидкого и газообразного состояний вещества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"https://m.edsoo.ru/ff0a540e" \h </w:instrText>
            </w:r>
            <w:r>
              <w:fldChar w:fldCharType="separate"/>
            </w:r>
            <w:r>
              <w:rPr>
                <w:rFonts w:ascii="Times New Roman" w:hAnsi="Times New Roman"/>
                <w:b w:val="0"/>
                <w:i w:val="0"/>
                <w:color w:val="0000FF"/>
                <w:sz w:val="22"/>
                <w:u w:val="single"/>
              </w:rPr>
              <w:t>https://m.edsoo.ru/ff0a540e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Кристаллические и аморфные тела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"https://m.edsoo.ru/ff0a5800" \h </w:instrText>
            </w:r>
            <w:r>
              <w:fldChar w:fldCharType="separate"/>
            </w:r>
            <w:r>
              <w:rPr>
                <w:rFonts w:ascii="Times New Roman" w:hAnsi="Times New Roman"/>
                <w:b w:val="0"/>
                <w:i w:val="0"/>
                <w:color w:val="0000FF"/>
                <w:sz w:val="22"/>
                <w:u w:val="single"/>
              </w:rPr>
              <w:t>https://m.edsoo.ru/ff0a5800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Смачивание и капиллярность. Поверхностное натяжение</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"https://m.edsoo.ru/ff0a5530" \h </w:instrText>
            </w:r>
            <w:r>
              <w:fldChar w:fldCharType="separate"/>
            </w:r>
            <w:r>
              <w:rPr>
                <w:rFonts w:ascii="Times New Roman" w:hAnsi="Times New Roman"/>
                <w:b w:val="0"/>
                <w:i w:val="0"/>
                <w:color w:val="0000FF"/>
                <w:sz w:val="22"/>
                <w:u w:val="single"/>
              </w:rPr>
              <w:t>https://m.edsoo.ru/ff0a5530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Тепловое расширение и сжатие</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"https://m.edsoo.ru/ff0a5a26" \h </w:instrText>
            </w:r>
            <w:r>
              <w:fldChar w:fldCharType="separate"/>
            </w:r>
            <w:r>
              <w:rPr>
                <w:rFonts w:ascii="Times New Roman" w:hAnsi="Times New Roman"/>
                <w:b w:val="0"/>
                <w:i w:val="0"/>
                <w:color w:val="0000FF"/>
                <w:sz w:val="22"/>
                <w:u w:val="single"/>
              </w:rPr>
              <w:t>https://m.edsoo.ru/ff0a5a26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Температура. Связь температуры со скоростью теплового движения частиц</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энергия. Способы изменения внутренней энергии</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"https://m.edsoo.ru/ff0a5c60" \h </w:instrText>
            </w:r>
            <w:r>
              <w:fldChar w:fldCharType="separate"/>
            </w:r>
            <w:r>
              <w:rPr>
                <w:rFonts w:ascii="Times New Roman" w:hAnsi="Times New Roman"/>
                <w:b w:val="0"/>
                <w:i w:val="0"/>
                <w:color w:val="0000FF"/>
                <w:sz w:val="22"/>
                <w:u w:val="single"/>
              </w:rPr>
              <w:t>https://m.edsoo.ru/ff0a5c60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Виды теплопередачи</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"https://m.edsoo.ru/ff0a6412" \h </w:instrText>
            </w:r>
            <w:r>
              <w:fldChar w:fldCharType="separate"/>
            </w:r>
            <w:r>
              <w:rPr>
                <w:rFonts w:ascii="Times New Roman" w:hAnsi="Times New Roman"/>
                <w:b w:val="0"/>
                <w:i w:val="0"/>
                <w:color w:val="0000FF"/>
                <w:sz w:val="22"/>
                <w:u w:val="single"/>
              </w:rPr>
              <w:t>https://m.edsoo.ru/ff0a6412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Урок-конференция "Практическое использование тепловых свойств веществ и материалов в целях энергосбережения"</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"https://m.edsoo.ru/ff0a65c0" \h </w:instrText>
            </w:r>
            <w:r>
              <w:fldChar w:fldCharType="separate"/>
            </w:r>
            <w:r>
              <w:rPr>
                <w:rFonts w:ascii="Times New Roman" w:hAnsi="Times New Roman"/>
                <w:b w:val="0"/>
                <w:i w:val="0"/>
                <w:color w:val="0000FF"/>
                <w:sz w:val="22"/>
                <w:u w:val="single"/>
              </w:rPr>
              <w:t>https://m.edsoo.ru/ff0a65c0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Количество теплоты. Удельная теплоемкость</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"https://m.edsoo.ru/ff0a6976" \h </w:instrText>
            </w:r>
            <w:r>
              <w:fldChar w:fldCharType="separate"/>
            </w:r>
            <w:r>
              <w:rPr>
                <w:rFonts w:ascii="Times New Roman" w:hAnsi="Times New Roman"/>
                <w:b w:val="0"/>
                <w:i w:val="0"/>
                <w:color w:val="0000FF"/>
                <w:sz w:val="22"/>
                <w:u w:val="single"/>
              </w:rPr>
              <w:t>https://m.edsoo.ru/ff0a6976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Уравнение теплового баланса. Теплообмен и тепловое равновесие</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"https://m.edsoo.ru/ff0a7088" \h </w:instrText>
            </w:r>
            <w:r>
              <w:fldChar w:fldCharType="separate"/>
            </w:r>
            <w:r>
              <w:rPr>
                <w:rFonts w:ascii="Times New Roman" w:hAnsi="Times New Roman"/>
                <w:b w:val="0"/>
                <w:i w:val="0"/>
                <w:color w:val="0000FF"/>
                <w:sz w:val="22"/>
                <w:u w:val="single"/>
              </w:rPr>
              <w:t>https://m.edsoo.ru/ff0a7088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"Исследование явления теплообмена при смешивании холодной и горячей воды"</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"https://m.edsoo.ru/ff0a6a98" \h </w:instrText>
            </w:r>
            <w:r>
              <w:fldChar w:fldCharType="separate"/>
            </w:r>
            <w:r>
              <w:rPr>
                <w:rFonts w:ascii="Times New Roman" w:hAnsi="Times New Roman"/>
                <w:b w:val="0"/>
                <w:i w:val="0"/>
                <w:color w:val="0000FF"/>
                <w:sz w:val="22"/>
                <w:u w:val="single"/>
              </w:rPr>
              <w:t>https://m.edsoo.ru/ff0a6a98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"Определение удельной теплоемкости вещества"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"https://m.edsoo.ru/ff0a6bb0" \h </w:instrText>
            </w:r>
            <w:r>
              <w:fldChar w:fldCharType="separate"/>
            </w:r>
            <w:r>
              <w:rPr>
                <w:rFonts w:ascii="Times New Roman" w:hAnsi="Times New Roman"/>
                <w:b w:val="0"/>
                <w:i w:val="0"/>
                <w:color w:val="0000FF"/>
                <w:sz w:val="22"/>
                <w:u w:val="single"/>
              </w:rPr>
              <w:t>https://m.edsoo.ru/ff0a6bb0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Энергия топлива. Удельная теплота сгорания</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"https://m.edsoo.ru/ff0a7b5a" \h </w:instrText>
            </w:r>
            <w:r>
              <w:fldChar w:fldCharType="separate"/>
            </w:r>
            <w:r>
              <w:rPr>
                <w:rFonts w:ascii="Times New Roman" w:hAnsi="Times New Roman"/>
                <w:b w:val="0"/>
                <w:i w:val="0"/>
                <w:color w:val="0000FF"/>
                <w:sz w:val="22"/>
                <w:u w:val="single"/>
              </w:rPr>
              <w:t>https://m.edsoo.ru/ff0a7b5a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Плавление и отвердевание кристаллических тел. Удельная теплота плавления</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"https://m.edsoo.ru/ff0a71d2" \h </w:instrText>
            </w:r>
            <w:r>
              <w:fldChar w:fldCharType="separate"/>
            </w:r>
            <w:r>
              <w:rPr>
                <w:rFonts w:ascii="Times New Roman" w:hAnsi="Times New Roman"/>
                <w:b w:val="0"/>
                <w:i w:val="0"/>
                <w:color w:val="0000FF"/>
                <w:sz w:val="22"/>
                <w:u w:val="single"/>
              </w:rPr>
              <w:t>https://m.edsoo.ru/ff0a71d2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"Определение удельной теплоты плавления льда"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"https://m.edsoo.ru/ff0a72fe" \h </w:instrText>
            </w:r>
            <w:r>
              <w:fldChar w:fldCharType="separate"/>
            </w:r>
            <w:r>
              <w:rPr>
                <w:rFonts w:ascii="Times New Roman" w:hAnsi="Times New Roman"/>
                <w:b w:val="0"/>
                <w:i w:val="0"/>
                <w:color w:val="0000FF"/>
                <w:sz w:val="22"/>
                <w:u w:val="single"/>
              </w:rPr>
              <w:t>https://m.edsoo.ru/ff0a72fe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Парообразование и конденсация. Испарение</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"https://m.edsoo.ru/ff0a740c" \h </w:instrText>
            </w:r>
            <w:r>
              <w:fldChar w:fldCharType="separate"/>
            </w:r>
            <w:r>
              <w:rPr>
                <w:rFonts w:ascii="Times New Roman" w:hAnsi="Times New Roman"/>
                <w:b w:val="0"/>
                <w:i w:val="0"/>
                <w:color w:val="0000FF"/>
                <w:sz w:val="22"/>
                <w:u w:val="single"/>
              </w:rPr>
              <w:t>https://m.edsoo.ru/ff0a740c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"https://m.edsoo.ru/ff0a786c" \h </w:instrText>
            </w:r>
            <w:r>
              <w:fldChar w:fldCharType="separate"/>
            </w:r>
            <w:r>
              <w:rPr>
                <w:rFonts w:ascii="Times New Roman" w:hAnsi="Times New Roman"/>
                <w:b w:val="0"/>
                <w:i w:val="0"/>
                <w:color w:val="0000FF"/>
                <w:sz w:val="22"/>
                <w:u w:val="single"/>
              </w:rPr>
              <w:t>https://m.edsoo.ru/ff0a786c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Влажность воздуха. Лабораторная работа "Определение относительной влажности воздуха"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"https://m.edsoo.ru/ff0a7628" \h </w:instrText>
            </w:r>
            <w:r>
              <w:fldChar w:fldCharType="separate"/>
            </w:r>
            <w:r>
              <w:rPr>
                <w:rFonts w:ascii="Times New Roman" w:hAnsi="Times New Roman"/>
                <w:b w:val="0"/>
                <w:i w:val="0"/>
                <w:color w:val="0000FF"/>
                <w:sz w:val="22"/>
                <w:u w:val="single"/>
              </w:rPr>
              <w:t>https://m.edsoo.ru/ff0a7628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определение влажности воздуха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Принципы работы тепловых двигателей̆. Паровая турбина. Двигатель внутреннего сгорания</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КПД теплового двигателя. Тепловые двигатели и защита окружающей̆ среды</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"https://m.edsoo.ru/ff0a7c7c" \h </w:instrText>
            </w:r>
            <w:r>
              <w:fldChar w:fldCharType="separate"/>
            </w:r>
            <w:r>
              <w:rPr>
                <w:rFonts w:ascii="Times New Roman" w:hAnsi="Times New Roman"/>
                <w:b w:val="0"/>
                <w:i w:val="0"/>
                <w:color w:val="0000FF"/>
                <w:sz w:val="22"/>
                <w:u w:val="single"/>
              </w:rPr>
              <w:t>https://m.edsoo.ru/ff0a7c7c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Закон сохранения и превращения энергии в тепловых процессах</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контрольной работе по теме "Тепловые явления. Изменение агрегатных состояний вещества"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"https://m.edsoo.ru/ff0a83f2" \h </w:instrText>
            </w:r>
            <w:r>
              <w:fldChar w:fldCharType="separate"/>
            </w:r>
            <w:r>
              <w:rPr>
                <w:rFonts w:ascii="Times New Roman" w:hAnsi="Times New Roman"/>
                <w:b w:val="0"/>
                <w:i w:val="0"/>
                <w:color w:val="0000FF"/>
                <w:sz w:val="22"/>
                <w:u w:val="single"/>
              </w:rPr>
              <w:t>https://m.edsoo.ru/ff0a83f2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"Тепловые явления. Изменение агрегатных состояний вещества"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"https://m.edsoo.ru/ff0a86ae" \h </w:instrText>
            </w:r>
            <w:r>
              <w:fldChar w:fldCharType="separate"/>
            </w:r>
            <w:r>
              <w:rPr>
                <w:rFonts w:ascii="Times New Roman" w:hAnsi="Times New Roman"/>
                <w:b w:val="0"/>
                <w:i w:val="0"/>
                <w:color w:val="0000FF"/>
                <w:sz w:val="22"/>
                <w:u w:val="single"/>
              </w:rPr>
              <w:t>https://m.edsoo.ru/ff0a86ae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Электризация тел. Два рода электрических зарядов</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Урок-исследование "Электризация тел индукцией и при соприкосновении"</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Взаимодействие заряженных тел. Закон Кулона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"https://m.edsoo.ru/ff0a87e4" \h </w:instrText>
            </w:r>
            <w:r>
              <w:fldChar w:fldCharType="separate"/>
            </w:r>
            <w:r>
              <w:rPr>
                <w:rFonts w:ascii="Times New Roman" w:hAnsi="Times New Roman"/>
                <w:b w:val="0"/>
                <w:i w:val="0"/>
                <w:color w:val="0000FF"/>
                <w:sz w:val="22"/>
                <w:u w:val="single"/>
              </w:rPr>
              <w:t>https://m.edsoo.ru/ff0a87e4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Электрическое поле. Напряженность электрического поля. Принцип суперпозиции электрических полей</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"https://m.edsoo.ru/ff0a8a0a" \h </w:instrText>
            </w:r>
            <w:r>
              <w:fldChar w:fldCharType="separate"/>
            </w:r>
            <w:r>
              <w:rPr>
                <w:rFonts w:ascii="Times New Roman" w:hAnsi="Times New Roman"/>
                <w:b w:val="0"/>
                <w:i w:val="0"/>
                <w:color w:val="0000FF"/>
                <w:sz w:val="22"/>
                <w:u w:val="single"/>
              </w:rPr>
              <w:t>https://m.edsoo.ru/ff0a8a0a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Носители электрических зарядов. Элементарный заряд. Строение атома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Проводники и диэлектрики. Закон сохранения электрического заряда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"https://m.edsoo.ru/ff0a8ef6" \h </w:instrText>
            </w:r>
            <w:r>
              <w:fldChar w:fldCharType="separate"/>
            </w:r>
            <w:r>
              <w:rPr>
                <w:rFonts w:ascii="Times New Roman" w:hAnsi="Times New Roman"/>
                <w:b w:val="0"/>
                <w:i w:val="0"/>
                <w:color w:val="0000FF"/>
                <w:sz w:val="22"/>
                <w:u w:val="single"/>
              </w:rPr>
              <w:t>https://m.edsoo.ru/ff0a8ef6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применение свойств электрических зарядов</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"https://m.edsoo.ru/ff0a90cc" \h </w:instrText>
            </w:r>
            <w:r>
              <w:fldChar w:fldCharType="separate"/>
            </w:r>
            <w:r>
              <w:rPr>
                <w:rFonts w:ascii="Times New Roman" w:hAnsi="Times New Roman"/>
                <w:b w:val="0"/>
                <w:i w:val="0"/>
                <w:color w:val="0000FF"/>
                <w:sz w:val="22"/>
                <w:u w:val="single"/>
              </w:rPr>
              <w:t>https://m.edsoo.ru/ff0a90cc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Электрический ток, условия его существования. Источники электрического тока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"https://m.edsoo.ru/ff0a95a4" \h </w:instrText>
            </w:r>
            <w:r>
              <w:fldChar w:fldCharType="separate"/>
            </w:r>
            <w:r>
              <w:rPr>
                <w:rFonts w:ascii="Times New Roman" w:hAnsi="Times New Roman"/>
                <w:b w:val="0"/>
                <w:i w:val="0"/>
                <w:color w:val="0000FF"/>
                <w:sz w:val="22"/>
                <w:u w:val="single"/>
              </w:rPr>
              <w:t>https://m.edsoo.ru/ff0a95a4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Действия электрического тока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"https://m.edsoo.ru/ff0a96b2" \h </w:instrText>
            </w:r>
            <w:r>
              <w:fldChar w:fldCharType="separate"/>
            </w:r>
            <w:r>
              <w:rPr>
                <w:rFonts w:ascii="Times New Roman" w:hAnsi="Times New Roman"/>
                <w:b w:val="0"/>
                <w:i w:val="0"/>
                <w:color w:val="0000FF"/>
                <w:sz w:val="22"/>
                <w:u w:val="single"/>
              </w:rPr>
              <w:t>https://m.edsoo.ru/ff0a96b2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Урок-исследование "Действие электрического поля на проводники и диэлектрики"</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Электрический ток в металлах, жидкостях и газах</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"https://m.edsoo.ru/ff0a9838" \h </w:instrText>
            </w:r>
            <w:r>
              <w:fldChar w:fldCharType="separate"/>
            </w:r>
            <w:r>
              <w:rPr>
                <w:rFonts w:ascii="Times New Roman" w:hAnsi="Times New Roman"/>
                <w:b w:val="0"/>
                <w:i w:val="0"/>
                <w:color w:val="0000FF"/>
                <w:sz w:val="22"/>
                <w:u w:val="single"/>
              </w:rPr>
              <w:t>https://m.edsoo.ru/ff0a9838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Электрическая цепь и её составные части</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Сила тока. Лабораторная работа "Измерение и регулирование силы тока"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"https://m.edsoo.ru/ff0a8bd6" \h </w:instrText>
            </w:r>
            <w:r>
              <w:fldChar w:fldCharType="separate"/>
            </w:r>
            <w:r>
              <w:rPr>
                <w:rFonts w:ascii="Times New Roman" w:hAnsi="Times New Roman"/>
                <w:b w:val="0"/>
                <w:i w:val="0"/>
                <w:color w:val="0000FF"/>
                <w:sz w:val="22"/>
                <w:u w:val="single"/>
              </w:rPr>
              <w:t>https://m.edsoo.ru/ff0a8bd6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Электрическое напряжение. Вольтметр. Лабораторная работа "Измерение и регулирование напряжения"</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"https://m.edsoo.ru/ff0a9e14" \h </w:instrText>
            </w:r>
            <w:r>
              <w:fldChar w:fldCharType="separate"/>
            </w:r>
            <w:r>
              <w:rPr>
                <w:rFonts w:ascii="Times New Roman" w:hAnsi="Times New Roman"/>
                <w:b w:val="0"/>
                <w:i w:val="0"/>
                <w:color w:val="0000FF"/>
                <w:sz w:val="22"/>
                <w:u w:val="single"/>
              </w:rPr>
              <w:t>https://m.edsoo.ru/ff0a9e14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Сопротивление проводника. Удельное сопротивление вещества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13.02.2024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"https://m.edsoo.ru/ff0aa738" \h </w:instrText>
            </w:r>
            <w:r>
              <w:fldChar w:fldCharType="separate"/>
            </w:r>
            <w:r>
              <w:rPr>
                <w:rFonts w:ascii="Times New Roman" w:hAnsi="Times New Roman"/>
                <w:b w:val="0"/>
                <w:i w:val="0"/>
                <w:color w:val="0000FF"/>
                <w:sz w:val="22"/>
                <w:u w:val="single"/>
              </w:rPr>
              <w:t>https://m.edsoo.ru/ff0aa738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13.02.2024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"https://m.edsoo.ru/ff0aa738" \h </w:instrText>
            </w:r>
            <w:r>
              <w:fldChar w:fldCharType="separate"/>
            </w:r>
            <w:r>
              <w:rPr>
                <w:rFonts w:ascii="Times New Roman" w:hAnsi="Times New Roman"/>
                <w:b w:val="0"/>
                <w:i w:val="0"/>
                <w:color w:val="0000FF"/>
                <w:sz w:val="22"/>
                <w:u w:val="single"/>
              </w:rPr>
              <w:t>https://m.edsoo.ru/ff0aa738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Зависимость силы тока от напряжения. Закон Ома для участка цепи</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"https://m.edsoo.ru/ff0aa44a" \h </w:instrText>
            </w:r>
            <w:r>
              <w:fldChar w:fldCharType="separate"/>
            </w:r>
            <w:r>
              <w:rPr>
                <w:rFonts w:ascii="Times New Roman" w:hAnsi="Times New Roman"/>
                <w:b w:val="0"/>
                <w:i w:val="0"/>
                <w:color w:val="0000FF"/>
                <w:sz w:val="22"/>
                <w:u w:val="single"/>
              </w:rPr>
              <w:t>https://m.edsoo.ru/ff0aa44a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"https://m.edsoo.ru/ff0aa04e" \h </w:instrText>
            </w:r>
            <w:r>
              <w:fldChar w:fldCharType="separate"/>
            </w:r>
            <w:r>
              <w:rPr>
                <w:rFonts w:ascii="Times New Roman" w:hAnsi="Times New Roman"/>
                <w:b w:val="0"/>
                <w:i w:val="0"/>
                <w:color w:val="0000FF"/>
                <w:sz w:val="22"/>
                <w:u w:val="single"/>
              </w:rPr>
              <w:t>https://m.edsoo.ru/ff0aa04e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Последовательное и параллельное соединения проводников</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"https://m.edsoo.ru/ff0aaa58" \h </w:instrText>
            </w:r>
            <w:r>
              <w:fldChar w:fldCharType="separate"/>
            </w:r>
            <w:r>
              <w:rPr>
                <w:rFonts w:ascii="Times New Roman" w:hAnsi="Times New Roman"/>
                <w:b w:val="0"/>
                <w:i w:val="0"/>
                <w:color w:val="0000FF"/>
                <w:sz w:val="22"/>
                <w:u w:val="single"/>
              </w:rPr>
              <w:t>https://m.edsoo.ru/ff0aaa58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"Проверка правила для силы тока при параллельном соединении резисторов"</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"https://m.edsoo.ru/ff0aad1e" \h </w:instrText>
            </w:r>
            <w:r>
              <w:fldChar w:fldCharType="separate"/>
            </w:r>
            <w:r>
              <w:rPr>
                <w:rFonts w:ascii="Times New Roman" w:hAnsi="Times New Roman"/>
                <w:b w:val="0"/>
                <w:i w:val="0"/>
                <w:color w:val="0000FF"/>
                <w:sz w:val="22"/>
                <w:u w:val="single"/>
              </w:rPr>
              <w:t>https://m.edsoo.ru/ff0aad1e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применение закона Ома для различного соединения проводников</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"https://m.edsoo.ru/ff0aaf8a" \h </w:instrText>
            </w:r>
            <w:r>
              <w:fldChar w:fldCharType="separate"/>
            </w:r>
            <w:r>
              <w:rPr>
                <w:rFonts w:ascii="Times New Roman" w:hAnsi="Times New Roman"/>
                <w:b w:val="0"/>
                <w:i w:val="0"/>
                <w:color w:val="0000FF"/>
                <w:sz w:val="22"/>
                <w:u w:val="single"/>
              </w:rPr>
              <w:t>https://m.edsoo.ru/ff0aaf8a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и мощность электрического тока. Закон Джоуля-Ленца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"https://m.edsoo.ru/ff0ab124" \h </w:instrText>
            </w:r>
            <w:r>
              <w:fldChar w:fldCharType="separate"/>
            </w:r>
            <w:r>
              <w:rPr>
                <w:rFonts w:ascii="Times New Roman" w:hAnsi="Times New Roman"/>
                <w:b w:val="0"/>
                <w:i w:val="0"/>
                <w:color w:val="0000FF"/>
                <w:sz w:val="22"/>
                <w:u w:val="single"/>
              </w:rPr>
              <w:t>https://m.edsoo.ru/ff0ab124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"Определение работы и мощности электрического тока"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"https://m.edsoo.ru/ff0ab3e0" \h </w:instrText>
            </w:r>
            <w:r>
              <w:fldChar w:fldCharType="separate"/>
            </w:r>
            <w:r>
              <w:rPr>
                <w:rFonts w:ascii="Times New Roman" w:hAnsi="Times New Roman"/>
                <w:b w:val="0"/>
                <w:i w:val="0"/>
                <w:color w:val="0000FF"/>
                <w:sz w:val="22"/>
                <w:u w:val="single"/>
              </w:rPr>
              <w:t>https://m.edsoo.ru/ff0ab3e0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Электрические цепи и потребители электрической энергии в быту. Короткое замыкание</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"https://m.edsoo.ru/ff0ab660" \h </w:instrText>
            </w:r>
            <w:r>
              <w:fldChar w:fldCharType="separate"/>
            </w:r>
            <w:r>
              <w:rPr>
                <w:rFonts w:ascii="Times New Roman" w:hAnsi="Times New Roman"/>
                <w:b w:val="0"/>
                <w:i w:val="0"/>
                <w:color w:val="0000FF"/>
                <w:sz w:val="22"/>
                <w:u w:val="single"/>
              </w:rPr>
              <w:t>https://m.edsoo.ru/ff0ab660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"https://m.edsoo.ru/ff0abd2c" \h </w:instrText>
            </w:r>
            <w:r>
              <w:fldChar w:fldCharType="separate"/>
            </w:r>
            <w:r>
              <w:rPr>
                <w:rFonts w:ascii="Times New Roman" w:hAnsi="Times New Roman"/>
                <w:b w:val="0"/>
                <w:i w:val="0"/>
                <w:color w:val="0000FF"/>
                <w:sz w:val="22"/>
                <w:u w:val="single"/>
              </w:rPr>
              <w:t>https://m.edsoo.ru/ff0abd2c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"Электрические заряды. Заряженные тела и их взаимодействия. Постоянный электрический ток"</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"https://m.edsoo.ru/ff0abea8" \h </w:instrText>
            </w:r>
            <w:r>
              <w:fldChar w:fldCharType="separate"/>
            </w:r>
            <w:r>
              <w:rPr>
                <w:rFonts w:ascii="Times New Roman" w:hAnsi="Times New Roman"/>
                <w:b w:val="0"/>
                <w:i w:val="0"/>
                <w:color w:val="0000FF"/>
                <w:sz w:val="22"/>
                <w:u w:val="single"/>
              </w:rPr>
              <w:t>https://m.edsoo.ru/ff0abea8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Постоянные магниты, их взаимодействие</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Урок-исследование "Изучение полей постоянных магнитов"</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"https://m.edsoo.ru/ff0ac3d0" \h </w:instrText>
            </w:r>
            <w:r>
              <w:fldChar w:fldCharType="separate"/>
            </w:r>
            <w:r>
              <w:rPr>
                <w:rFonts w:ascii="Times New Roman" w:hAnsi="Times New Roman"/>
                <w:b w:val="0"/>
                <w:i w:val="0"/>
                <w:color w:val="0000FF"/>
                <w:sz w:val="22"/>
                <w:u w:val="single"/>
              </w:rPr>
              <w:t>https://m.edsoo.ru/ff0ac3d0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Магнитное поле. Магнитное поле Земли и его значение для жизни на Земле</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"https://m.edsoo.ru/ff0ac0ba" \h </w:instrText>
            </w:r>
            <w:r>
              <w:fldChar w:fldCharType="separate"/>
            </w:r>
            <w:r>
              <w:rPr>
                <w:rFonts w:ascii="Times New Roman" w:hAnsi="Times New Roman"/>
                <w:b w:val="0"/>
                <w:i w:val="0"/>
                <w:color w:val="0000FF"/>
                <w:sz w:val="22"/>
                <w:u w:val="single"/>
              </w:rPr>
              <w:t>https://m.edsoo.ru/ff0ac0ba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"https://m.edsoo.ru/ff0ac1d2" \h </w:instrText>
            </w:r>
            <w:r>
              <w:fldChar w:fldCharType="separate"/>
            </w:r>
            <w:r>
              <w:rPr>
                <w:rFonts w:ascii="Times New Roman" w:hAnsi="Times New Roman"/>
                <w:b w:val="0"/>
                <w:i w:val="0"/>
                <w:color w:val="0000FF"/>
                <w:sz w:val="22"/>
                <w:u w:val="single"/>
              </w:rPr>
              <w:t>https://m.edsoo.ru/ff0ac1d2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электромагнитов в технике. Лабораторная работа "Изучение действия магнитного поля на проводник с током"</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"https://m.edsoo.ru/ff0ac74a" \h </w:instrText>
            </w:r>
            <w:r>
              <w:fldChar w:fldCharType="separate"/>
            </w:r>
            <w:r>
              <w:rPr>
                <w:rFonts w:ascii="Times New Roman" w:hAnsi="Times New Roman"/>
                <w:b w:val="0"/>
                <w:i w:val="0"/>
                <w:color w:val="0000FF"/>
                <w:sz w:val="22"/>
                <w:u w:val="single"/>
              </w:rPr>
              <w:t>https://m.edsoo.ru/ff0ac74a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"https://m.edsoo.ru/ff0ac86c" \h </w:instrText>
            </w:r>
            <w:r>
              <w:fldChar w:fldCharType="separate"/>
            </w:r>
            <w:r>
              <w:rPr>
                <w:rFonts w:ascii="Times New Roman" w:hAnsi="Times New Roman"/>
                <w:b w:val="0"/>
                <w:i w:val="0"/>
                <w:color w:val="0000FF"/>
                <w:sz w:val="22"/>
                <w:u w:val="single"/>
              </w:rPr>
              <w:t>https://m.edsoo.ru/ff0ac86c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Опыты Фарадея. Закон электромагнитной индукции. Правило Ленца</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30.04.2024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контрольной работе по теме "Электрические и магнитные явления"</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30.04.2024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"Электрические и магнитные явления"</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"https://m.edsoo.ru/ff0acb14" \h </w:instrText>
            </w:r>
            <w:r>
              <w:fldChar w:fldCharType="separate"/>
            </w:r>
            <w:r>
              <w:rPr>
                <w:rFonts w:ascii="Times New Roman" w:hAnsi="Times New Roman"/>
                <w:b w:val="0"/>
                <w:i w:val="0"/>
                <w:color w:val="0000FF"/>
                <w:sz w:val="22"/>
                <w:u w:val="single"/>
              </w:rPr>
              <w:t>https://m.edsoo.ru/ff0acb14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текстами по теме "Тепловые явления"</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"https://m.edsoo.ru/ff0acc5e" \h </w:instrText>
            </w:r>
            <w:r>
              <w:fldChar w:fldCharType="separate"/>
            </w:r>
            <w:r>
              <w:rPr>
                <w:rFonts w:ascii="Times New Roman" w:hAnsi="Times New Roman"/>
                <w:b w:val="0"/>
                <w:i w:val="0"/>
                <w:color w:val="0000FF"/>
                <w:sz w:val="22"/>
                <w:u w:val="single"/>
              </w:rPr>
              <w:t>https://m.edsoo.ru/ff0acc5e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текстами по теме "Постоянный электрический ток"</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9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"https://m.edsoo.ru/ff0acdc6" \h </w:instrText>
            </w:r>
            <w:r>
              <w:fldChar w:fldCharType="separate"/>
            </w:r>
            <w:r>
              <w:rPr>
                <w:rFonts w:ascii="Times New Roman" w:hAnsi="Times New Roman"/>
                <w:b w:val="0"/>
                <w:i w:val="0"/>
                <w:color w:val="0000FF"/>
                <w:sz w:val="22"/>
                <w:u w:val="single"/>
              </w:rPr>
              <w:t>https://m.edsoo.ru/ff0acdc6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7"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текстами по теме "Магнитные явления"</w:t>
            </w:r>
          </w:p>
        </w:tc>
        <w:tc>
          <w:tcPr>
            <w:tcW w:w="7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7" w:type="dxa"/>
            <w:tcMar>
              <w:top w:w="50" w:type="dxa"/>
              <w:left w:w="100" w:type="dxa"/>
            </w:tcMar>
            <w:vAlign w:val="center"/>
          </w:tcPr>
          <w:p>
            <w:pPr>
              <w:spacing w:before="0" w:after="0" w:line="276" w:lineRule="auto"/>
              <w:ind w:left="135"/>
              <w:jc w:val="center"/>
            </w:pPr>
          </w:p>
        </w:tc>
        <w:tc>
          <w:tcPr>
            <w:tcW w:w="1589" w:type="dxa"/>
            <w:tcMar>
              <w:top w:w="50" w:type="dxa"/>
              <w:left w:w="100" w:type="dxa"/>
            </w:tcMar>
            <w:vAlign w:val="center"/>
          </w:tcPr>
          <w:p>
            <w:pPr>
              <w:spacing w:before="0" w:after="0" w:line="276" w:lineRule="auto"/>
              <w:ind w:left="135"/>
              <w:jc w:val="center"/>
            </w:pPr>
          </w:p>
        </w:tc>
        <w:tc>
          <w:tcPr>
            <w:tcW w:w="12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9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4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14.5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9"/>
        <w:gridCol w:w="4226"/>
        <w:gridCol w:w="1083"/>
        <w:gridCol w:w="1223"/>
        <w:gridCol w:w="1332"/>
        <w:gridCol w:w="1433"/>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89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5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4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Механическое движение. Материальная точка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Система отсчета. Относительность механического движения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06.09.2023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"https://m.edsoo.ru/ff0ad474" \h </w:instrText>
            </w:r>
            <w:r>
              <w:fldChar w:fldCharType="separate"/>
            </w:r>
            <w:r>
              <w:rPr>
                <w:rFonts w:ascii="Times New Roman" w:hAnsi="Times New Roman"/>
                <w:b w:val="0"/>
                <w:i w:val="0"/>
                <w:color w:val="0000FF"/>
                <w:sz w:val="22"/>
                <w:u w:val="single"/>
              </w:rPr>
              <w:t>https://m.edsoo.ru/ff0ad474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Равномерное прямолинейное движение</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08.09.2023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"https://m.edsoo.ru/ff0ad19a" \h </w:instrText>
            </w:r>
            <w:r>
              <w:fldChar w:fldCharType="separate"/>
            </w:r>
            <w:r>
              <w:rPr>
                <w:rFonts w:ascii="Times New Roman" w:hAnsi="Times New Roman"/>
                <w:b w:val="0"/>
                <w:i w:val="0"/>
                <w:color w:val="0000FF"/>
                <w:sz w:val="22"/>
                <w:u w:val="single"/>
              </w:rPr>
              <w:t>https://m.edsoo.ru/ff0ad19a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Неравномерное прямолинейное движение. Средняя и мгновенная скорость</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Прямолинейное равноускоренное движение. Ускорение</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13.09.2023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"https://m.edsoo.ru/ff0ad8d4" \h </w:instrText>
            </w:r>
            <w:r>
              <w:fldChar w:fldCharType="separate"/>
            </w:r>
            <w:r>
              <w:rPr>
                <w:rFonts w:ascii="Times New Roman" w:hAnsi="Times New Roman"/>
                <w:b w:val="0"/>
                <w:i w:val="0"/>
                <w:color w:val="0000FF"/>
                <w:sz w:val="22"/>
                <w:u w:val="single"/>
              </w:rPr>
              <w:t>https://m.edsoo.ru/ff0ad8d4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Скорость прямолинейного равноускоренного движения. График скорости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15.09.2023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"Определение ускорения тела при равноускоренном движении по наклонной плоскости"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"https://m.edsoo.ru/ff0adb18" \h </w:instrText>
            </w:r>
            <w:r>
              <w:fldChar w:fldCharType="separate"/>
            </w:r>
            <w:r>
              <w:rPr>
                <w:rFonts w:ascii="Times New Roman" w:hAnsi="Times New Roman"/>
                <w:b w:val="0"/>
                <w:i w:val="0"/>
                <w:color w:val="0000FF"/>
                <w:sz w:val="22"/>
                <w:u w:val="single"/>
              </w:rPr>
              <w:t>https://m.edsoo.ru/ff0adb18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Свободное падение тел. Опыты Галилея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20.09.2023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Равномерное движение по окружности. Период и частота обращения. Линейная и угловая скорости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22.09.2023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"https://m.edsoo.ru/ff0ae176" \h </w:instrText>
            </w:r>
            <w:r>
              <w:fldChar w:fldCharType="separate"/>
            </w:r>
            <w:r>
              <w:rPr>
                <w:rFonts w:ascii="Times New Roman" w:hAnsi="Times New Roman"/>
                <w:b w:val="0"/>
                <w:i w:val="0"/>
                <w:color w:val="0000FF"/>
                <w:sz w:val="22"/>
                <w:u w:val="single"/>
              </w:rPr>
              <w:t>https://m.edsoo.ru/ff0ae176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Центростремительное ускорение</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Первый закон Ньютона. Вектор силы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27.09.2023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"https://m.edsoo.ru/ff0ae612" \h </w:instrText>
            </w:r>
            <w:r>
              <w:fldChar w:fldCharType="separate"/>
            </w:r>
            <w:r>
              <w:rPr>
                <w:rFonts w:ascii="Times New Roman" w:hAnsi="Times New Roman"/>
                <w:b w:val="0"/>
                <w:i w:val="0"/>
                <w:color w:val="0000FF"/>
                <w:sz w:val="22"/>
                <w:u w:val="single"/>
              </w:rPr>
              <w:t>https://m.edsoo.ru/ff0ae612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Второй закон Ньютона. Равнодействующая сила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29.09.2023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"https://m.edsoo.ru/ff0ae72a" \h </w:instrText>
            </w:r>
            <w:r>
              <w:fldChar w:fldCharType="separate"/>
            </w:r>
            <w:r>
              <w:rPr>
                <w:rFonts w:ascii="Times New Roman" w:hAnsi="Times New Roman"/>
                <w:b w:val="0"/>
                <w:i w:val="0"/>
                <w:color w:val="0000FF"/>
                <w:sz w:val="22"/>
                <w:u w:val="single"/>
              </w:rPr>
              <w:t>https://m.edsoo.ru/ff0ae72a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Третий закон Ньютона. Суперпозиция сил</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"https://m.edsoo.ru/ff0ae982" \h </w:instrText>
            </w:r>
            <w:r>
              <w:fldChar w:fldCharType="separate"/>
            </w:r>
            <w:r>
              <w:rPr>
                <w:rFonts w:ascii="Times New Roman" w:hAnsi="Times New Roman"/>
                <w:b w:val="0"/>
                <w:i w:val="0"/>
                <w:color w:val="0000FF"/>
                <w:sz w:val="22"/>
                <w:u w:val="single"/>
              </w:rPr>
              <w:t>https://m.edsoo.ru/ff0ae982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применение законов Ньютона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04.10.2023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"https://m.edsoo.ru/ff0aeb6c" \h </w:instrText>
            </w:r>
            <w:r>
              <w:fldChar w:fldCharType="separate"/>
            </w:r>
            <w:r>
              <w:rPr>
                <w:rFonts w:ascii="Times New Roman" w:hAnsi="Times New Roman"/>
                <w:b w:val="0"/>
                <w:i w:val="0"/>
                <w:color w:val="0000FF"/>
                <w:sz w:val="22"/>
                <w:u w:val="single"/>
              </w:rPr>
              <w:t>https://m.edsoo.ru/ff0aeb6c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Сила упругости. Закон Гука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06.10.2023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"https://m.edsoo.ru/ff0aeca2" \h </w:instrText>
            </w:r>
            <w:r>
              <w:fldChar w:fldCharType="separate"/>
            </w:r>
            <w:r>
              <w:rPr>
                <w:rFonts w:ascii="Times New Roman" w:hAnsi="Times New Roman"/>
                <w:b w:val="0"/>
                <w:i w:val="0"/>
                <w:color w:val="0000FF"/>
                <w:sz w:val="22"/>
                <w:u w:val="single"/>
              </w:rPr>
              <w:t>https://m.edsoo.ru/ff0aeca2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«Сила упругости»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«Определение жесткости пружины»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11.10.2023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"https://m.edsoo.ru/ff0aee28" \h </w:instrText>
            </w:r>
            <w:r>
              <w:fldChar w:fldCharType="separate"/>
            </w:r>
            <w:r>
              <w:rPr>
                <w:rFonts w:ascii="Times New Roman" w:hAnsi="Times New Roman"/>
                <w:b w:val="0"/>
                <w:i w:val="0"/>
                <w:color w:val="0000FF"/>
                <w:sz w:val="22"/>
                <w:u w:val="single"/>
              </w:rPr>
              <w:t>https://m.edsoo.ru/ff0aee28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Сила трения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13.10.2023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"https://m.edsoo.ru/ff0af738" \h </w:instrText>
            </w:r>
            <w:r>
              <w:fldChar w:fldCharType="separate"/>
            </w:r>
            <w:r>
              <w:rPr>
                <w:rFonts w:ascii="Times New Roman" w:hAnsi="Times New Roman"/>
                <w:b w:val="0"/>
                <w:i w:val="0"/>
                <w:color w:val="0000FF"/>
                <w:sz w:val="22"/>
                <w:u w:val="single"/>
              </w:rPr>
              <w:t>https://m.edsoo.ru/ff0af738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«Сила трения»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"https://m.edsoo.ru/ff0afa26" \h </w:instrText>
            </w:r>
            <w:r>
              <w:fldChar w:fldCharType="separate"/>
            </w:r>
            <w:r>
              <w:rPr>
                <w:rFonts w:ascii="Times New Roman" w:hAnsi="Times New Roman"/>
                <w:b w:val="0"/>
                <w:i w:val="0"/>
                <w:color w:val="0000FF"/>
                <w:sz w:val="22"/>
                <w:u w:val="single"/>
              </w:rPr>
              <w:t>https://m.edsoo.ru/ff0afa26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"Определение коэффициента трения скольжения"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18.10.2023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"https://m.edsoo.ru/ff0af8be" \h </w:instrText>
            </w:r>
            <w:r>
              <w:fldChar w:fldCharType="separate"/>
            </w:r>
            <w:r>
              <w:rPr>
                <w:rFonts w:ascii="Times New Roman" w:hAnsi="Times New Roman"/>
                <w:b w:val="0"/>
                <w:i w:val="0"/>
                <w:color w:val="0000FF"/>
                <w:sz w:val="22"/>
                <w:u w:val="single"/>
              </w:rPr>
              <w:t>https://m.edsoo.ru/ff0af8be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"Законы Ньютона. Сила упругости. Сила трения"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20.10.2023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"https://m.edsoo.ru/ff0afb8e" \h </w:instrText>
            </w:r>
            <w:r>
              <w:fldChar w:fldCharType="separate"/>
            </w:r>
            <w:r>
              <w:rPr>
                <w:rFonts w:ascii="Times New Roman" w:hAnsi="Times New Roman"/>
                <w:b w:val="0"/>
                <w:i w:val="0"/>
                <w:color w:val="0000FF"/>
                <w:sz w:val="22"/>
                <w:u w:val="single"/>
              </w:rPr>
              <w:t>https://m.edsoo.ru/ff0afb8e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Сила тяжести и закон всемирного тяготения. Ускорение свободного падения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"https://m.edsoo.ru/ff0af044" \h </w:instrText>
            </w:r>
            <w:r>
              <w:fldChar w:fldCharType="separate"/>
            </w:r>
            <w:r>
              <w:rPr>
                <w:rFonts w:ascii="Times New Roman" w:hAnsi="Times New Roman"/>
                <w:b w:val="0"/>
                <w:i w:val="0"/>
                <w:color w:val="0000FF"/>
                <w:sz w:val="22"/>
                <w:u w:val="single"/>
              </w:rPr>
              <w:t>https://m.edsoo.ru/ff0af044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Урок-конференция "Движение тел вокруг гравитационного центра (Солнечная система). Галактики"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25.10.2023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"Сила тяжести и закон всемирного тяготения"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27.10.2023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"https://m.edsoo.ru/ff0af5f8" \h </w:instrText>
            </w:r>
            <w:r>
              <w:fldChar w:fldCharType="separate"/>
            </w:r>
            <w:r>
              <w:rPr>
                <w:rFonts w:ascii="Times New Roman" w:hAnsi="Times New Roman"/>
                <w:b w:val="0"/>
                <w:i w:val="0"/>
                <w:color w:val="0000FF"/>
                <w:sz w:val="22"/>
                <w:u w:val="single"/>
              </w:rPr>
              <w:t>https://m.edsoo.ru/ff0af5f8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космическая скорость. Невесомость и перегрузки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"https://m.edsoo.ru/ff0af33c" \h </w:instrText>
            </w:r>
            <w:r>
              <w:fldChar w:fldCharType="separate"/>
            </w:r>
            <w:r>
              <w:rPr>
                <w:rFonts w:ascii="Times New Roman" w:hAnsi="Times New Roman"/>
                <w:b w:val="0"/>
                <w:i w:val="0"/>
                <w:color w:val="0000FF"/>
                <w:sz w:val="22"/>
                <w:u w:val="single"/>
              </w:rPr>
              <w:t>https://m.edsoo.ru/ff0af33c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Равновесие 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08.11.2023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"https://m.edsoo.ru/ff0afe36" \h </w:instrText>
            </w:r>
            <w:r>
              <w:fldChar w:fldCharType="separate"/>
            </w:r>
            <w:r>
              <w:rPr>
                <w:rFonts w:ascii="Times New Roman" w:hAnsi="Times New Roman"/>
                <w:b w:val="0"/>
                <w:i w:val="0"/>
                <w:color w:val="0000FF"/>
                <w:sz w:val="22"/>
                <w:u w:val="single"/>
              </w:rPr>
              <w:t>https://m.edsoo.ru/ff0afe36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Момент силы. Центр тяжести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10.11.2023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"Момент силы. Центр тяжести"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"https://m.edsoo.ru/ff0b02b4" \h </w:instrText>
            </w:r>
            <w:r>
              <w:fldChar w:fldCharType="separate"/>
            </w:r>
            <w:r>
              <w:rPr>
                <w:rFonts w:ascii="Times New Roman" w:hAnsi="Times New Roman"/>
                <w:b w:val="0"/>
                <w:i w:val="0"/>
                <w:color w:val="0000FF"/>
                <w:sz w:val="22"/>
                <w:u w:val="single"/>
              </w:rPr>
              <w:t>https://m.edsoo.ru/ff0b02b4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контрольной работе по теме "Механическое движение. Взаимодействие тел"</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15.11.2023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"https://m.edsoo.ru/ff0b0408" \h </w:instrText>
            </w:r>
            <w:r>
              <w:fldChar w:fldCharType="separate"/>
            </w:r>
            <w:r>
              <w:rPr>
                <w:rFonts w:ascii="Times New Roman" w:hAnsi="Times New Roman"/>
                <w:b w:val="0"/>
                <w:i w:val="0"/>
                <w:color w:val="0000FF"/>
                <w:sz w:val="22"/>
                <w:u w:val="single"/>
              </w:rPr>
              <w:t>https://m.edsoo.ru/ff0b0408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"Механическое движение. Взаимодействие тел"</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17.11.2023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"https://m.edsoo.ru/ff0b06ec" \h </w:instrText>
            </w:r>
            <w:r>
              <w:fldChar w:fldCharType="separate"/>
            </w:r>
            <w:r>
              <w:rPr>
                <w:rFonts w:ascii="Times New Roman" w:hAnsi="Times New Roman"/>
                <w:b w:val="0"/>
                <w:i w:val="0"/>
                <w:color w:val="0000FF"/>
                <w:sz w:val="22"/>
                <w:u w:val="single"/>
              </w:rPr>
              <w:t>https://m.edsoo.ru/ff0b06ec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Импульс тела. Импульс силы. Закон сохранения импульса. Упругое и неупругое взаимодействие</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"https://m.edsoo.ru/ff0b07fa" \h </w:instrText>
            </w:r>
            <w:r>
              <w:fldChar w:fldCharType="separate"/>
            </w:r>
            <w:r>
              <w:rPr>
                <w:rFonts w:ascii="Times New Roman" w:hAnsi="Times New Roman"/>
                <w:b w:val="0"/>
                <w:i w:val="0"/>
                <w:color w:val="0000FF"/>
                <w:sz w:val="22"/>
                <w:u w:val="single"/>
              </w:rPr>
              <w:t>https://m.edsoo.ru/ff0b07fa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"Закон сохранения импульса"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22.11.2023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"https://m.edsoo.ru/ff0b096c" \h </w:instrText>
            </w:r>
            <w:r>
              <w:fldChar w:fldCharType="separate"/>
            </w:r>
            <w:r>
              <w:rPr>
                <w:rFonts w:ascii="Times New Roman" w:hAnsi="Times New Roman"/>
                <w:b w:val="0"/>
                <w:i w:val="0"/>
                <w:color w:val="0000FF"/>
                <w:sz w:val="22"/>
                <w:u w:val="single"/>
              </w:rPr>
              <w:t>https://m.edsoo.ru/ff0b096c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Урок-конференция "Реактивное движение в природе и технике"</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24.11.2023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Механическая работа и мощность</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"https://m.edsoo.ru/ff0b0a84" \h </w:instrText>
            </w:r>
            <w:r>
              <w:fldChar w:fldCharType="separate"/>
            </w:r>
            <w:r>
              <w:rPr>
                <w:rFonts w:ascii="Times New Roman" w:hAnsi="Times New Roman"/>
                <w:b w:val="0"/>
                <w:i w:val="0"/>
                <w:color w:val="0000FF"/>
                <w:sz w:val="22"/>
                <w:u w:val="single"/>
              </w:rPr>
              <w:t>https://m.edsoo.ru/ff0b0a84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силы тяжести, силы упругости и силы трения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29.11.2023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"https://m.edsoo.ru/ff0b0db8" \h </w:instrText>
            </w:r>
            <w:r>
              <w:fldChar w:fldCharType="separate"/>
            </w:r>
            <w:r>
              <w:rPr>
                <w:rFonts w:ascii="Times New Roman" w:hAnsi="Times New Roman"/>
                <w:b w:val="0"/>
                <w:i w:val="0"/>
                <w:color w:val="0000FF"/>
                <w:sz w:val="22"/>
                <w:u w:val="single"/>
              </w:rPr>
              <w:t>https://m.edsoo.ru/ff0b0db8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01.12.2023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Связь энергии и работы. Потенциальная энергия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Кинетическая энергия. Теорема о кинетической энергии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06.12.2023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"https://m.edsoo.ru/ff0b0c32" \h </w:instrText>
            </w:r>
            <w:r>
              <w:fldChar w:fldCharType="separate"/>
            </w:r>
            <w:r>
              <w:rPr>
                <w:rFonts w:ascii="Times New Roman" w:hAnsi="Times New Roman"/>
                <w:b w:val="0"/>
                <w:i w:val="0"/>
                <w:color w:val="0000FF"/>
                <w:sz w:val="22"/>
                <w:u w:val="single"/>
              </w:rPr>
              <w:t>https://m.edsoo.ru/ff0b0c32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Закон сохранения энергии в механике</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08.12.2023 </w:t>
            </w:r>
          </w:p>
        </w:tc>
        <w:tc>
          <w:tcPr>
            <w:tcW w:w="1893"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«Изучение закона сохранения энергии»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"https://m.edsoo.ru/ff0b12fe" \h </w:instrText>
            </w:r>
            <w:r>
              <w:fldChar w:fldCharType="separate"/>
            </w:r>
            <w:r>
              <w:rPr>
                <w:rFonts w:ascii="Times New Roman" w:hAnsi="Times New Roman"/>
                <w:b w:val="0"/>
                <w:i w:val="0"/>
                <w:color w:val="0000FF"/>
                <w:sz w:val="22"/>
                <w:u w:val="single"/>
              </w:rPr>
              <w:t>https://m.edsoo.ru/ff0b12fe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Колебательное движение и его характеристики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13.12.2023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"https://m.edsoo.ru/ff0b1858" \h </w:instrText>
            </w:r>
            <w:r>
              <w:fldChar w:fldCharType="separate"/>
            </w:r>
            <w:r>
              <w:rPr>
                <w:rFonts w:ascii="Times New Roman" w:hAnsi="Times New Roman"/>
                <w:b w:val="0"/>
                <w:i w:val="0"/>
                <w:color w:val="0000FF"/>
                <w:sz w:val="22"/>
                <w:u w:val="single"/>
              </w:rPr>
              <w:t>https://m.edsoo.ru/ff0b1858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Затухающие колебания. Вынужденные колебания. Резонанс</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15.12.2023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"https://m.edsoo.ru/ff0b20f0" \h </w:instrText>
            </w:r>
            <w:r>
              <w:fldChar w:fldCharType="separate"/>
            </w:r>
            <w:r>
              <w:rPr>
                <w:rFonts w:ascii="Times New Roman" w:hAnsi="Times New Roman"/>
                <w:b w:val="0"/>
                <w:i w:val="0"/>
                <w:color w:val="0000FF"/>
                <w:sz w:val="22"/>
                <w:u w:val="single"/>
              </w:rPr>
              <w:t>https://m.edsoo.ru/ff0b20f0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Математический и пружинный маятники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Урок-исследование «Зависимость периода колебаний от жесткости пружины и массы груза»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20.12.2023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"https://m.edsoo.ru/ff0b197a" \h </w:instrText>
            </w:r>
            <w:r>
              <w:fldChar w:fldCharType="separate"/>
            </w:r>
            <w:r>
              <w:rPr>
                <w:rFonts w:ascii="Times New Roman" w:hAnsi="Times New Roman"/>
                <w:b w:val="0"/>
                <w:i w:val="0"/>
                <w:color w:val="0000FF"/>
                <w:sz w:val="22"/>
                <w:u w:val="single"/>
              </w:rPr>
              <w:t>https://m.edsoo.ru/ff0b197a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Превращение энергии при механических колебаниях</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22.12.2023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«Определение частоты и периода колебаний пружинного маятника»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"https://m.edsoo.ru/ff0b1aec" \h </w:instrText>
            </w:r>
            <w:r>
              <w:fldChar w:fldCharType="separate"/>
            </w:r>
            <w:r>
              <w:rPr>
                <w:rFonts w:ascii="Times New Roman" w:hAnsi="Times New Roman"/>
                <w:b w:val="0"/>
                <w:i w:val="0"/>
                <w:color w:val="0000FF"/>
                <w:sz w:val="22"/>
                <w:u w:val="single"/>
              </w:rPr>
              <w:t>https://m.edsoo.ru/ff0b1aec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«Проверка независимости периода колебаний груза, подвешенного к нити, от массы груза»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27.12.2023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"https://m.edsoo.ru/ff0b197a" \h </w:instrText>
            </w:r>
            <w:r>
              <w:fldChar w:fldCharType="separate"/>
            </w:r>
            <w:r>
              <w:rPr>
                <w:rFonts w:ascii="Times New Roman" w:hAnsi="Times New Roman"/>
                <w:b w:val="0"/>
                <w:i w:val="0"/>
                <w:color w:val="0000FF"/>
                <w:sz w:val="22"/>
                <w:u w:val="single"/>
              </w:rPr>
              <w:t>https://m.edsoo.ru/ff0b197a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Механические волны. Свойства механических волн. Продольные и поперечные волны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29.12.2023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"https://m.edsoo.ru/ff0b21fe" \h </w:instrText>
            </w:r>
            <w:r>
              <w:fldChar w:fldCharType="separate"/>
            </w:r>
            <w:r>
              <w:rPr>
                <w:rFonts w:ascii="Times New Roman" w:hAnsi="Times New Roman"/>
                <w:b w:val="0"/>
                <w:i w:val="0"/>
                <w:color w:val="0000FF"/>
                <w:sz w:val="22"/>
                <w:u w:val="single"/>
              </w:rPr>
              <w:t>https://m.edsoo.ru/ff0b21fe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Урок-конференция "Механические волны в твёрдом теле. Сейсмические волны"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Звук. Распространение и отражение звука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10.01.2024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Урок-исследование "Наблюдение зависимости высоты звука от частоты"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12.01.2024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Громкость звука и высота тона. Акустический резонанс</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Урок-конференция "Ультразвук и инфразвук в природе и технике"</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17.01.2024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"https://m.edsoo.ru/ff0b23ca" \h </w:instrText>
            </w:r>
            <w:r>
              <w:fldChar w:fldCharType="separate"/>
            </w:r>
            <w:r>
              <w:rPr>
                <w:rFonts w:ascii="Times New Roman" w:hAnsi="Times New Roman"/>
                <w:b w:val="0"/>
                <w:i w:val="0"/>
                <w:color w:val="0000FF"/>
                <w:sz w:val="22"/>
                <w:u w:val="single"/>
              </w:rPr>
              <w:t>https://m.edsoo.ru/ff0b23ca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контрольной работе по теме "Законы сохранения. Механические колебания и волны"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19.01.2024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"https://m.edsoo.ru/ff0b25f0" \h </w:instrText>
            </w:r>
            <w:r>
              <w:fldChar w:fldCharType="separate"/>
            </w:r>
            <w:r>
              <w:rPr>
                <w:rFonts w:ascii="Times New Roman" w:hAnsi="Times New Roman"/>
                <w:b w:val="0"/>
                <w:i w:val="0"/>
                <w:color w:val="0000FF"/>
                <w:sz w:val="22"/>
                <w:u w:val="single"/>
              </w:rPr>
              <w:t>https://m.edsoo.ru/ff0b25f0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"Законы сохранения. Механические колебания и волны"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Электромагнитное поле. Электромагнитные волны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24.01.2024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"https://m.edsoo.ru/ff0b2abe" \h </w:instrText>
            </w:r>
            <w:r>
              <w:fldChar w:fldCharType="separate"/>
            </w:r>
            <w:r>
              <w:rPr>
                <w:rFonts w:ascii="Times New Roman" w:hAnsi="Times New Roman"/>
                <w:b w:val="0"/>
                <w:i w:val="0"/>
                <w:color w:val="0000FF"/>
                <w:sz w:val="22"/>
                <w:u w:val="single"/>
              </w:rPr>
              <w:t>https://m.edsoo.ru/ff0b2abe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электромагнитных волн</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26.01.2024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Урок-конференция "Шкала электромагнитных волн. Использование электромагнитных волн для сотовой связи"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"https://m.edsoo.ru/ff0b2fe6" \h </w:instrText>
            </w:r>
            <w:r>
              <w:fldChar w:fldCharType="separate"/>
            </w:r>
            <w:r>
              <w:rPr>
                <w:rFonts w:ascii="Times New Roman" w:hAnsi="Times New Roman"/>
                <w:b w:val="0"/>
                <w:i w:val="0"/>
                <w:color w:val="0000FF"/>
                <w:sz w:val="22"/>
                <w:u w:val="single"/>
              </w:rPr>
              <w:t>https://m.edsoo.ru/ff0b2fe6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31.01.2024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"https://m.edsoo.ru/ff0b2c6c" \h </w:instrText>
            </w:r>
            <w:r>
              <w:fldChar w:fldCharType="separate"/>
            </w:r>
            <w:r>
              <w:rPr>
                <w:rFonts w:ascii="Times New Roman" w:hAnsi="Times New Roman"/>
                <w:b w:val="0"/>
                <w:i w:val="0"/>
                <w:color w:val="0000FF"/>
                <w:sz w:val="22"/>
                <w:u w:val="single"/>
              </w:rPr>
              <w:t>https://m.edsoo.ru/ff0b2c6c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определение частоты и длины электромагнитной волны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02.02.2024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Электромагнитная природа света. Скорость света. Волновые свойства света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"https://m.edsoo.ru/ff0b31d0" \h </w:instrText>
            </w:r>
            <w:r>
              <w:fldChar w:fldCharType="separate"/>
            </w:r>
            <w:r>
              <w:rPr>
                <w:rFonts w:ascii="Times New Roman" w:hAnsi="Times New Roman"/>
                <w:b w:val="0"/>
                <w:i w:val="0"/>
                <w:color w:val="0000FF"/>
                <w:sz w:val="22"/>
                <w:u w:val="single"/>
              </w:rPr>
              <w:t>https://m.edsoo.ru/ff0b31d0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Источники света. Прямолинейное распространение света. Затмения Солнца и Луны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07.02.2024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"https://m.edsoo.ru/ff0b3658" \h </w:instrText>
            </w:r>
            <w:r>
              <w:fldChar w:fldCharType="separate"/>
            </w:r>
            <w:r>
              <w:rPr>
                <w:rFonts w:ascii="Times New Roman" w:hAnsi="Times New Roman"/>
                <w:b w:val="0"/>
                <w:i w:val="0"/>
                <w:color w:val="0000FF"/>
                <w:sz w:val="22"/>
                <w:u w:val="single"/>
              </w:rPr>
              <w:t>https://m.edsoo.ru/ff0b3658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09.02.2024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"https://m.edsoo.ru/ff0b38c4" \h </w:instrText>
            </w:r>
            <w:r>
              <w:fldChar w:fldCharType="separate"/>
            </w:r>
            <w:r>
              <w:rPr>
                <w:rFonts w:ascii="Times New Roman" w:hAnsi="Times New Roman"/>
                <w:b w:val="0"/>
                <w:i w:val="0"/>
                <w:color w:val="0000FF"/>
                <w:sz w:val="22"/>
                <w:u w:val="single"/>
              </w:rPr>
              <w:t>https://m.edsoo.ru/ff0b38c4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Преломление света. Закон преломления света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13.02.2024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"https://m.edsoo.ru/ff0b3aea" \h </w:instrText>
            </w:r>
            <w:r>
              <w:fldChar w:fldCharType="separate"/>
            </w:r>
            <w:r>
              <w:rPr>
                <w:rFonts w:ascii="Times New Roman" w:hAnsi="Times New Roman"/>
                <w:b w:val="0"/>
                <w:i w:val="0"/>
                <w:color w:val="0000FF"/>
                <w:sz w:val="22"/>
                <w:u w:val="single"/>
              </w:rPr>
              <w:t>https://m.edsoo.ru/ff0b3aea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Полное внутреннее отражение света. Использование полного внутреннего отражения в оптических световодах</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14.02.2024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"https://m.edsoo.ru/ff0b3c5c" \h </w:instrText>
            </w:r>
            <w:r>
              <w:fldChar w:fldCharType="separate"/>
            </w:r>
            <w:r>
              <w:rPr>
                <w:rFonts w:ascii="Times New Roman" w:hAnsi="Times New Roman"/>
                <w:b w:val="0"/>
                <w:i w:val="0"/>
                <w:color w:val="0000FF"/>
                <w:sz w:val="22"/>
                <w:u w:val="single"/>
              </w:rPr>
              <w:t>https://m.edsoo.ru/ff0b3c5c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16.02.2024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Линзы. Оптическая сила линзы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21.02.2024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"https://m.edsoo.ru/ff0b3f2c" \h </w:instrText>
            </w:r>
            <w:r>
              <w:fldChar w:fldCharType="separate"/>
            </w:r>
            <w:r>
              <w:rPr>
                <w:rFonts w:ascii="Times New Roman" w:hAnsi="Times New Roman"/>
                <w:b w:val="0"/>
                <w:i w:val="0"/>
                <w:color w:val="0000FF"/>
                <w:sz w:val="22"/>
                <w:u w:val="single"/>
              </w:rPr>
              <w:t>https://m.edsoo.ru/ff0b3f2c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изображений в линзах</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"https://m.edsoo.ru/ff0b444a" \h </w:instrText>
            </w:r>
            <w:r>
              <w:fldChar w:fldCharType="separate"/>
            </w:r>
            <w:r>
              <w:rPr>
                <w:rFonts w:ascii="Times New Roman" w:hAnsi="Times New Roman"/>
                <w:b w:val="0"/>
                <w:i w:val="0"/>
                <w:color w:val="0000FF"/>
                <w:sz w:val="22"/>
                <w:u w:val="single"/>
              </w:rPr>
              <w:t>https://m.edsoo.ru/ff0b444a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"Определение фокусного расстояния и оптической силы собирающей линзы"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28.02.2024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"https://m.edsoo.ru/ff0b4206" \h </w:instrText>
            </w:r>
            <w:r>
              <w:fldChar w:fldCharType="separate"/>
            </w:r>
            <w:r>
              <w:rPr>
                <w:rFonts w:ascii="Times New Roman" w:hAnsi="Times New Roman"/>
                <w:b w:val="0"/>
                <w:i w:val="0"/>
                <w:color w:val="0000FF"/>
                <w:sz w:val="22"/>
                <w:u w:val="single"/>
              </w:rPr>
              <w:t>https://m.edsoo.ru/ff0b4206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Урок-конференция "Оптические линзовые приборы"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01.03.2024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"https://m.edsoo.ru/ff0c0a7e" \h </w:instrText>
            </w:r>
            <w:r>
              <w:fldChar w:fldCharType="separate"/>
            </w:r>
            <w:r>
              <w:rPr>
                <w:rFonts w:ascii="Times New Roman" w:hAnsi="Times New Roman"/>
                <w:b w:val="0"/>
                <w:i w:val="0"/>
                <w:color w:val="0000FF"/>
                <w:sz w:val="22"/>
                <w:u w:val="single"/>
              </w:rPr>
              <w:t>https://m.edsoo.ru/ff0c0a7e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Глаз как оптическая система. Зрение</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"https://m.edsoo.ru/ff0b4684" \h </w:instrText>
            </w:r>
            <w:r>
              <w:fldChar w:fldCharType="separate"/>
            </w:r>
            <w:r>
              <w:rPr>
                <w:rFonts w:ascii="Times New Roman" w:hAnsi="Times New Roman"/>
                <w:b w:val="0"/>
                <w:i w:val="0"/>
                <w:color w:val="0000FF"/>
                <w:sz w:val="22"/>
                <w:u w:val="single"/>
              </w:rPr>
              <w:t>https://m.edsoo.ru/ff0b4684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Урок-конференция "Дефекты зрения. Как сохранить зрение"</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06.03.2024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Разложение белого света в спектр. Опыты Ньютона. Сложение спектральных цветов. Дисперсия света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"https://m.edsoo.ru/ff0c0f4c" \h </w:instrText>
            </w:r>
            <w:r>
              <w:fldChar w:fldCharType="separate"/>
            </w:r>
            <w:r>
              <w:rPr>
                <w:rFonts w:ascii="Times New Roman" w:hAnsi="Times New Roman"/>
                <w:b w:val="0"/>
                <w:i w:val="0"/>
                <w:color w:val="0000FF"/>
                <w:sz w:val="22"/>
                <w:u w:val="single"/>
              </w:rPr>
              <w:t>https://m.edsoo.ru/ff0c0f4c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13.03.2024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"https://m.edsoo.ru/ff0c0e2a" \h </w:instrText>
            </w:r>
            <w:r>
              <w:fldChar w:fldCharType="separate"/>
            </w:r>
            <w:r>
              <w:rPr>
                <w:rFonts w:ascii="Times New Roman" w:hAnsi="Times New Roman"/>
                <w:b w:val="0"/>
                <w:i w:val="0"/>
                <w:color w:val="0000FF"/>
                <w:sz w:val="22"/>
                <w:u w:val="single"/>
              </w:rPr>
              <w:t>https://m.edsoo.ru/ff0c0e2a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Урок-практикум "Волновые свойства света: дисперсия, интерференция и дифракция"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15.03.2024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Опыты Резерфорда и планетарная модель атома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"https://m.edsoo.ru/ff0c12a8" \h </w:instrText>
            </w:r>
            <w:r>
              <w:fldChar w:fldCharType="separate"/>
            </w:r>
            <w:r>
              <w:rPr>
                <w:rFonts w:ascii="Times New Roman" w:hAnsi="Times New Roman"/>
                <w:b w:val="0"/>
                <w:i w:val="0"/>
                <w:color w:val="0000FF"/>
                <w:sz w:val="22"/>
                <w:u w:val="single"/>
              </w:rPr>
              <w:t>https://m.edsoo.ru/ff0c12a8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Постулаты Бора. Модель атома Бора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20.03.2024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Испускание и поглощение света атомом. Кванты. Линейчатые спектры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22.03.2024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"https://m.edsoo.ru/ff0c144c" \h </w:instrText>
            </w:r>
            <w:r>
              <w:fldChar w:fldCharType="separate"/>
            </w:r>
            <w:r>
              <w:rPr>
                <w:rFonts w:ascii="Times New Roman" w:hAnsi="Times New Roman"/>
                <w:b w:val="0"/>
                <w:i w:val="0"/>
                <w:color w:val="0000FF"/>
                <w:sz w:val="22"/>
                <w:u w:val="single"/>
              </w:rPr>
              <w:t>https://m.edsoo.ru/ff0c144c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Урок-практикум "Наблюдение спектров испускания"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"https://m.edsoo.ru/ff0c1550" \h </w:instrText>
            </w:r>
            <w:r>
              <w:fldChar w:fldCharType="separate"/>
            </w:r>
            <w:r>
              <w:rPr>
                <w:rFonts w:ascii="Times New Roman" w:hAnsi="Times New Roman"/>
                <w:b w:val="0"/>
                <w:i w:val="0"/>
                <w:color w:val="0000FF"/>
                <w:sz w:val="22"/>
                <w:u w:val="single"/>
              </w:rPr>
              <w:t>https://m.edsoo.ru/ff0c1550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Радиоактивность и её виды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"https://m.edsoo.ru/ff0c1672" \h </w:instrText>
            </w:r>
            <w:r>
              <w:fldChar w:fldCharType="separate"/>
            </w:r>
            <w:r>
              <w:rPr>
                <w:rFonts w:ascii="Times New Roman" w:hAnsi="Times New Roman"/>
                <w:b w:val="0"/>
                <w:i w:val="0"/>
                <w:color w:val="0000FF"/>
                <w:sz w:val="22"/>
                <w:u w:val="single"/>
              </w:rPr>
              <w:t>https://m.edsoo.ru/ff0c1672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атомного ядра. Нуклонная модель</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05.04.2024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"https://m.edsoo.ru/ff0c18ac" \h </w:instrText>
            </w:r>
            <w:r>
              <w:fldChar w:fldCharType="separate"/>
            </w:r>
            <w:r>
              <w:rPr>
                <w:rFonts w:ascii="Times New Roman" w:hAnsi="Times New Roman"/>
                <w:b w:val="0"/>
                <w:i w:val="0"/>
                <w:color w:val="0000FF"/>
                <w:sz w:val="22"/>
                <w:u w:val="single"/>
              </w:rPr>
              <w:t>https://m.edsoo.ru/ff0c18ac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Радиоактивные превращения. Изотопы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"https://m.edsoo.ru/ff0c1a14" \h </w:instrText>
            </w:r>
            <w:r>
              <w:fldChar w:fldCharType="separate"/>
            </w:r>
            <w:r>
              <w:rPr>
                <w:rFonts w:ascii="Times New Roman" w:hAnsi="Times New Roman"/>
                <w:b w:val="0"/>
                <w:i w:val="0"/>
                <w:color w:val="0000FF"/>
                <w:sz w:val="22"/>
                <w:u w:val="single"/>
              </w:rPr>
              <w:t>https://m.edsoo.ru/ff0c1a14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"Радиоактивные превращения"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10.04.2024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"https://m.edsoo.ru/ff0c1b4a" \h </w:instrText>
            </w:r>
            <w:r>
              <w:fldChar w:fldCharType="separate"/>
            </w:r>
            <w:r>
              <w:rPr>
                <w:rFonts w:ascii="Times New Roman" w:hAnsi="Times New Roman"/>
                <w:b w:val="0"/>
                <w:i w:val="0"/>
                <w:color w:val="0000FF"/>
                <w:sz w:val="22"/>
                <w:u w:val="single"/>
              </w:rPr>
              <w:t>https://m.edsoo.ru/ff0c1b4a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Период полураспада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12.04.2024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Урок-конференция "Радиоактивные излучения в природе, медицине, технике"</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"https://m.edsoo.ru/ff0c2126" \h </w:instrText>
            </w:r>
            <w:r>
              <w:fldChar w:fldCharType="separate"/>
            </w:r>
            <w:r>
              <w:rPr>
                <w:rFonts w:ascii="Times New Roman" w:hAnsi="Times New Roman"/>
                <w:b w:val="0"/>
                <w:i w:val="0"/>
                <w:color w:val="0000FF"/>
                <w:sz w:val="22"/>
                <w:u w:val="single"/>
              </w:rPr>
              <w:t>https://m.edsoo.ru/ff0c2126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Ядерные реакции. Законы сохранения зарядового и массового чисел</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17.04.2024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"https://m.edsoo.ru/ff0c1c58" \h </w:instrText>
            </w:r>
            <w:r>
              <w:fldChar w:fldCharType="separate"/>
            </w:r>
            <w:r>
              <w:rPr>
                <w:rFonts w:ascii="Times New Roman" w:hAnsi="Times New Roman"/>
                <w:b w:val="0"/>
                <w:i w:val="0"/>
                <w:color w:val="0000FF"/>
                <w:sz w:val="22"/>
                <w:u w:val="single"/>
              </w:rPr>
              <w:t>https://m.edsoo.ru/ff0c1c58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Энергия связи атомных ядер. Связь массы и энергии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19.04.2024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"https://m.edsoo.ru/ff0c1d7a" \h </w:instrText>
            </w:r>
            <w:r>
              <w:fldChar w:fldCharType="separate"/>
            </w:r>
            <w:r>
              <w:rPr>
                <w:rFonts w:ascii="Times New Roman" w:hAnsi="Times New Roman"/>
                <w:b w:val="0"/>
                <w:i w:val="0"/>
                <w:color w:val="0000FF"/>
                <w:sz w:val="22"/>
                <w:u w:val="single"/>
              </w:rPr>
              <w:t>https://m.edsoo.ru/ff0c1d7a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по теме "Ядерные реакции"</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Реакции синтеза и деления ядер. Источники энергии Солнца и звёзд</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24.04.2024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"https://m.edsoo.ru/ff0c1e88" \h </w:instrText>
            </w:r>
            <w:r>
              <w:fldChar w:fldCharType="separate"/>
            </w:r>
            <w:r>
              <w:rPr>
                <w:rFonts w:ascii="Times New Roman" w:hAnsi="Times New Roman"/>
                <w:b w:val="0"/>
                <w:i w:val="0"/>
                <w:color w:val="0000FF"/>
                <w:sz w:val="22"/>
                <w:u w:val="single"/>
              </w:rPr>
              <w:t>https://m.edsoo.ru/ff0c1e88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26.04.2024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контрольной работе по теме "Электромагнитное поле. Электромагнитные волны. Квантовые явления"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30.04.2024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"https://m.edsoo.ru/ff0c223e" \h </w:instrText>
            </w:r>
            <w:r>
              <w:fldChar w:fldCharType="separate"/>
            </w:r>
            <w:r>
              <w:rPr>
                <w:rFonts w:ascii="Times New Roman" w:hAnsi="Times New Roman"/>
                <w:b w:val="0"/>
                <w:i w:val="0"/>
                <w:color w:val="0000FF"/>
                <w:sz w:val="22"/>
                <w:u w:val="single"/>
              </w:rPr>
              <w:t>https://m.edsoo.ru/ff0c223e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"Электромагнитное поле. Электромагнитные волны. Квантовые явления"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03.05.2024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Лабораторные работы по курсу "Взаимодействие тел"</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03.05.2024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"https://m.edsoo.ru/ff0c245a" \h </w:instrText>
            </w:r>
            <w:r>
              <w:fldChar w:fldCharType="separate"/>
            </w:r>
            <w:r>
              <w:rPr>
                <w:rFonts w:ascii="Times New Roman" w:hAnsi="Times New Roman"/>
                <w:b w:val="0"/>
                <w:i w:val="0"/>
                <w:color w:val="0000FF"/>
                <w:sz w:val="22"/>
                <w:u w:val="single"/>
              </w:rPr>
              <w:t>https://m.edsoo.ru/ff0c245a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Решение расчетных и качественных задач по теме "Тепловые процессы"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"https://m.edsoo.ru/ff0c2572" \h </w:instrText>
            </w:r>
            <w:r>
              <w:fldChar w:fldCharType="separate"/>
            </w:r>
            <w:r>
              <w:rPr>
                <w:rFonts w:ascii="Times New Roman" w:hAnsi="Times New Roman"/>
                <w:b w:val="0"/>
                <w:i w:val="0"/>
                <w:color w:val="0000FF"/>
                <w:sz w:val="22"/>
                <w:u w:val="single"/>
              </w:rPr>
              <w:t>https://m.edsoo.ru/ff0c2572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Решение расчетных и качественных задач по теме "КПД тепловых двигателей"</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08.05.2024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"https://m.edsoo.ru/ff0c2a22" \h </w:instrText>
            </w:r>
            <w:r>
              <w:fldChar w:fldCharType="separate"/>
            </w:r>
            <w:r>
              <w:rPr>
                <w:rFonts w:ascii="Times New Roman" w:hAnsi="Times New Roman"/>
                <w:b w:val="0"/>
                <w:i w:val="0"/>
                <w:color w:val="0000FF"/>
                <w:sz w:val="22"/>
                <w:u w:val="single"/>
              </w:rPr>
              <w:t>https://m.edsoo.ru/ff0c2a22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08.05.2024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"https://m.edsoo.ru/ff0c2b30" \h </w:instrText>
            </w:r>
            <w:r>
              <w:fldChar w:fldCharType="separate"/>
            </w:r>
            <w:r>
              <w:rPr>
                <w:rFonts w:ascii="Times New Roman" w:hAnsi="Times New Roman"/>
                <w:b w:val="0"/>
                <w:i w:val="0"/>
                <w:color w:val="0000FF"/>
                <w:sz w:val="22"/>
                <w:u w:val="single"/>
              </w:rPr>
              <w:t>https://m.edsoo.ru/ff0c2b30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Лабораторные работы по курсу "Световые явления"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"https://m.edsoo.ru/ff0c2c52" \h </w:instrText>
            </w:r>
            <w:r>
              <w:fldChar w:fldCharType="separate"/>
            </w:r>
            <w:r>
              <w:rPr>
                <w:rFonts w:ascii="Times New Roman" w:hAnsi="Times New Roman"/>
                <w:b w:val="0"/>
                <w:i w:val="0"/>
                <w:color w:val="0000FF"/>
                <w:sz w:val="22"/>
                <w:u w:val="single"/>
              </w:rPr>
              <w:t>https://m.edsoo.ru/ff0c2c52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Работа с текстами по теме "Законы сохранения в механике"</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15.05.2024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"https://m.edsoo.ru/ff0c2d6a" \h </w:instrText>
            </w:r>
            <w:r>
              <w:fldChar w:fldCharType="separate"/>
            </w:r>
            <w:r>
              <w:rPr>
                <w:rFonts w:ascii="Times New Roman" w:hAnsi="Times New Roman"/>
                <w:b w:val="0"/>
                <w:i w:val="0"/>
                <w:color w:val="0000FF"/>
                <w:sz w:val="22"/>
                <w:u w:val="single"/>
              </w:rPr>
              <w:t>https://m.edsoo.ru/ff0c2d6a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Работа с текстами по теме "Колебания и волны"</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17.05.2024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"https://m.edsoo.ru/ff0c2e82" \h </w:instrText>
            </w:r>
            <w:r>
              <w:fldChar w:fldCharType="separate"/>
            </w:r>
            <w:r>
              <w:rPr>
                <w:rFonts w:ascii="Times New Roman" w:hAnsi="Times New Roman"/>
                <w:b w:val="0"/>
                <w:i w:val="0"/>
                <w:color w:val="0000FF"/>
                <w:sz w:val="22"/>
                <w:u w:val="single"/>
              </w:rPr>
              <w:t>https://m.edsoo.ru/ff0c2e82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Работа с текстами по теме "Световые явления"</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18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"https://m.edsoo.ru/ff0c3044" \h </w:instrText>
            </w:r>
            <w:r>
              <w:fldChar w:fldCharType="separate"/>
            </w:r>
            <w:r>
              <w:rPr>
                <w:rFonts w:ascii="Times New Roman" w:hAnsi="Times New Roman"/>
                <w:b w:val="0"/>
                <w:i w:val="0"/>
                <w:color w:val="0000FF"/>
                <w:sz w:val="22"/>
                <w:u w:val="single"/>
              </w:rPr>
              <w:t>https://m.edsoo.ru/ff0c3044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4"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Работа с текстами по теме "Квантовая и ядерная физика"</w:t>
            </w:r>
          </w:p>
        </w:tc>
        <w:tc>
          <w:tcPr>
            <w:tcW w:w="7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45" w:type="dxa"/>
            <w:tcMar>
              <w:top w:w="50" w:type="dxa"/>
              <w:left w:w="100" w:type="dxa"/>
            </w:tcMar>
            <w:vAlign w:val="center"/>
          </w:tcPr>
          <w:p>
            <w:pPr>
              <w:spacing w:before="0" w:after="0" w:line="276" w:lineRule="auto"/>
              <w:ind w:left="135"/>
              <w:jc w:val="center"/>
            </w:pPr>
          </w:p>
        </w:tc>
        <w:tc>
          <w:tcPr>
            <w:tcW w:w="1550" w:type="dxa"/>
            <w:tcMar>
              <w:top w:w="50" w:type="dxa"/>
              <w:left w:w="100" w:type="dxa"/>
            </w:tcMar>
            <w:vAlign w:val="center"/>
          </w:tcPr>
          <w:p>
            <w:pPr>
              <w:spacing w:before="0" w:after="0" w:line="276" w:lineRule="auto"/>
              <w:ind w:left="135"/>
              <w:jc w:val="center"/>
            </w:pPr>
          </w:p>
        </w:tc>
        <w:tc>
          <w:tcPr>
            <w:tcW w:w="119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22.05.2024 </w:t>
            </w:r>
          </w:p>
        </w:tc>
        <w:tc>
          <w:tcPr>
            <w:tcW w:w="189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19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14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27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20" w:name="block-16544223"/>
    </w:p>
    <w:bookmarkEnd w:id="19"/>
    <w:bookmarkEnd w:id="20"/>
    <w:p>
      <w:pPr>
        <w:spacing w:before="0" w:after="0"/>
        <w:ind w:left="120"/>
        <w:jc w:val="left"/>
      </w:pPr>
      <w:bookmarkStart w:id="21" w:name="block-16544224"/>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22" w:name="5e1a49e1-ad56-46a9-9903-1302f784ec56"/>
      <w:r>
        <w:rPr>
          <w:rFonts w:ascii="Times New Roman" w:hAnsi="Times New Roman"/>
          <w:b w:val="0"/>
          <w:i w:val="0"/>
          <w:color w:val="000000"/>
          <w:sz w:val="28"/>
        </w:rPr>
        <w:t>• Физика, 8 класс/ Перышкин А.В., Общество с ограниченной ответственностью «ДРОФА»; Акционерное общество «Издательство «Просвещение»</w:t>
      </w:r>
      <w:bookmarkEnd w:id="22"/>
      <w:r>
        <w:rPr>
          <w:sz w:val="28"/>
        </w:rPr>
        <w:br w:type="textWrapping"/>
      </w:r>
      <w:bookmarkStart w:id="23" w:name="5e1a49e1-ad56-46a9-9903-1302f784ec56"/>
      <w:r>
        <w:rPr>
          <w:rFonts w:ascii="Times New Roman" w:hAnsi="Times New Roman"/>
          <w:b w:val="0"/>
          <w:i w:val="0"/>
          <w:color w:val="000000"/>
          <w:sz w:val="28"/>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23"/>
      <w:r>
        <w:rPr>
          <w:sz w:val="28"/>
        </w:rPr>
        <w:br w:type="textWrapping"/>
      </w:r>
      <w:bookmarkStart w:id="24" w:name="5e1a49e1-ad56-46a9-9903-1302f784ec56"/>
      <w:r>
        <w:rPr>
          <w:rFonts w:ascii="Times New Roman" w:hAnsi="Times New Roman"/>
          <w:b w:val="0"/>
          <w:i w:val="0"/>
          <w:color w:val="000000"/>
          <w:sz w:val="28"/>
        </w:rPr>
        <w:t xml:space="preserve"> • Физика: 7-й класс: базовый уровень: учебник, 7 класс/ Перышкин И.М., Иванов А.И., Акционерное общество «Издательство «Просвещение»</w:t>
      </w:r>
      <w:bookmarkEnd w:id="24"/>
      <w:r>
        <w:rPr>
          <w:rFonts w:ascii="Times New Roman" w:hAnsi="Times New Roman"/>
          <w:b w:val="0"/>
          <w:i w:val="0"/>
          <w:color w:val="000000"/>
          <w:sz w:val="28"/>
        </w:rPr>
        <w:t>‌​</w:t>
      </w:r>
    </w:p>
    <w:p>
      <w:pPr>
        <w:spacing w:before="0" w:after="0" w:line="480" w:lineRule="auto"/>
        <w:ind w:left="120"/>
        <w:jc w:val="left"/>
      </w:pP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p>
    <w:p>
      <w:pPr>
        <w:sectPr>
          <w:pgSz w:w="11906" w:h="16383"/>
          <w:cols w:space="720" w:num="1"/>
        </w:sectPr>
      </w:pPr>
      <w:bookmarkStart w:id="25" w:name="block-16544224"/>
    </w:p>
    <w:bookmarkEnd w:id="21"/>
    <w:bookmarkEnd w:id="25"/>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singleLevel"/>
    <w:tmpl w:val="813A4B87"/>
    <w:lvl w:ilvl="0" w:tentative="0">
      <w:start w:val="1"/>
      <w:numFmt w:val="bullet"/>
      <w:lvlText w:val=""/>
      <w:lvlJc w:val="left"/>
      <w:pPr>
        <w:ind w:left="927" w:hanging="360"/>
      </w:pPr>
      <w:rPr>
        <w:rFonts w:hint="default" w:ascii="Symbol" w:hAnsi="Symbol"/>
      </w:rPr>
    </w:lvl>
  </w:abstractNum>
  <w:abstractNum w:abstractNumId="1">
    <w:nsid w:val="8461FADE"/>
    <w:multiLevelType w:val="singleLevel"/>
    <w:tmpl w:val="8461FADE"/>
    <w:lvl w:ilvl="0" w:tentative="0">
      <w:start w:val="1"/>
      <w:numFmt w:val="bullet"/>
      <w:lvlText w:val=""/>
      <w:lvlJc w:val="left"/>
      <w:pPr>
        <w:ind w:left="927" w:hanging="360"/>
      </w:pPr>
      <w:rPr>
        <w:rFonts w:hint="default" w:ascii="Symbol" w:hAnsi="Symbol"/>
      </w:rPr>
    </w:lvl>
  </w:abstractNum>
  <w:abstractNum w:abstractNumId="2">
    <w:nsid w:val="9239341B"/>
    <w:multiLevelType w:val="singleLevel"/>
    <w:tmpl w:val="9239341B"/>
    <w:lvl w:ilvl="0" w:tentative="0">
      <w:start w:val="1"/>
      <w:numFmt w:val="decimal"/>
      <w:lvlText w:val="%1."/>
      <w:lvlJc w:val="left"/>
      <w:pPr>
        <w:ind w:left="960" w:hanging="360"/>
      </w:pPr>
    </w:lvl>
  </w:abstractNum>
  <w:abstractNum w:abstractNumId="3">
    <w:nsid w:val="9288B902"/>
    <w:multiLevelType w:val="singleLevel"/>
    <w:tmpl w:val="9288B902"/>
    <w:lvl w:ilvl="0" w:tentative="0">
      <w:start w:val="1"/>
      <w:numFmt w:val="bullet"/>
      <w:lvlText w:val=""/>
      <w:lvlJc w:val="left"/>
      <w:pPr>
        <w:ind w:left="927" w:hanging="360"/>
      </w:pPr>
      <w:rPr>
        <w:rFonts w:hint="default" w:ascii="Symbol" w:hAnsi="Symbol"/>
      </w:rPr>
    </w:lvl>
  </w:abstractNum>
  <w:abstractNum w:abstractNumId="4">
    <w:nsid w:val="9C8AC8EF"/>
    <w:multiLevelType w:val="singleLevel"/>
    <w:tmpl w:val="9C8AC8EF"/>
    <w:lvl w:ilvl="0" w:tentative="0">
      <w:start w:val="1"/>
      <w:numFmt w:val="decimal"/>
      <w:lvlText w:val="%1."/>
      <w:lvlJc w:val="left"/>
      <w:pPr>
        <w:ind w:left="960" w:hanging="360"/>
      </w:pPr>
    </w:lvl>
  </w:abstractNum>
  <w:abstractNum w:abstractNumId="5">
    <w:nsid w:val="B0F1ACD9"/>
    <w:multiLevelType w:val="singleLevel"/>
    <w:tmpl w:val="B0F1ACD9"/>
    <w:lvl w:ilvl="0" w:tentative="0">
      <w:start w:val="1"/>
      <w:numFmt w:val="decimal"/>
      <w:lvlText w:val="%1."/>
      <w:lvlJc w:val="left"/>
      <w:pPr>
        <w:ind w:left="960" w:hanging="360"/>
      </w:pPr>
    </w:lvl>
  </w:abstractNum>
  <w:abstractNum w:abstractNumId="6">
    <w:nsid w:val="B5E306ED"/>
    <w:multiLevelType w:val="singleLevel"/>
    <w:tmpl w:val="B5E306ED"/>
    <w:lvl w:ilvl="0" w:tentative="0">
      <w:start w:val="1"/>
      <w:numFmt w:val="decimal"/>
      <w:lvlText w:val="%1."/>
      <w:lvlJc w:val="left"/>
      <w:pPr>
        <w:ind w:left="960" w:hanging="360"/>
      </w:pPr>
    </w:lvl>
  </w:abstractNum>
  <w:abstractNum w:abstractNumId="7">
    <w:nsid w:val="BE923771"/>
    <w:multiLevelType w:val="singleLevel"/>
    <w:tmpl w:val="BE923771"/>
    <w:lvl w:ilvl="0" w:tentative="0">
      <w:start w:val="1"/>
      <w:numFmt w:val="decimal"/>
      <w:lvlText w:val="%1."/>
      <w:lvlJc w:val="left"/>
      <w:pPr>
        <w:ind w:left="960" w:hanging="360"/>
      </w:pPr>
    </w:lvl>
  </w:abstractNum>
  <w:abstractNum w:abstractNumId="8">
    <w:nsid w:val="BF205925"/>
    <w:multiLevelType w:val="singleLevel"/>
    <w:tmpl w:val="BF205925"/>
    <w:lvl w:ilvl="0" w:tentative="0">
      <w:start w:val="1"/>
      <w:numFmt w:val="decimal"/>
      <w:lvlText w:val="%1."/>
      <w:lvlJc w:val="left"/>
      <w:pPr>
        <w:ind w:left="960" w:hanging="360"/>
      </w:pPr>
    </w:lvl>
  </w:abstractNum>
  <w:abstractNum w:abstractNumId="9">
    <w:nsid w:val="C8879AEF"/>
    <w:multiLevelType w:val="singleLevel"/>
    <w:tmpl w:val="C8879AEF"/>
    <w:lvl w:ilvl="0" w:tentative="0">
      <w:start w:val="1"/>
      <w:numFmt w:val="decimal"/>
      <w:lvlText w:val="%1."/>
      <w:lvlJc w:val="left"/>
      <w:pPr>
        <w:ind w:left="960" w:hanging="360"/>
      </w:pPr>
    </w:lvl>
  </w:abstractNum>
  <w:abstractNum w:abstractNumId="10">
    <w:nsid w:val="CF092B84"/>
    <w:multiLevelType w:val="singleLevel"/>
    <w:tmpl w:val="CF092B84"/>
    <w:lvl w:ilvl="0" w:tentative="0">
      <w:start w:val="1"/>
      <w:numFmt w:val="bullet"/>
      <w:lvlText w:val=""/>
      <w:lvlJc w:val="left"/>
      <w:pPr>
        <w:ind w:left="927" w:hanging="360"/>
      </w:pPr>
      <w:rPr>
        <w:rFonts w:hint="default" w:ascii="Symbol" w:hAnsi="Symbol"/>
      </w:rPr>
    </w:lvl>
  </w:abstractNum>
  <w:abstractNum w:abstractNumId="11">
    <w:nsid w:val="D7F9FE59"/>
    <w:multiLevelType w:val="singleLevel"/>
    <w:tmpl w:val="D7F9FE59"/>
    <w:lvl w:ilvl="0" w:tentative="0">
      <w:start w:val="1"/>
      <w:numFmt w:val="decimal"/>
      <w:lvlText w:val="%1."/>
      <w:lvlJc w:val="left"/>
      <w:pPr>
        <w:ind w:left="960" w:hanging="360"/>
      </w:pPr>
    </w:lvl>
  </w:abstractNum>
  <w:abstractNum w:abstractNumId="12">
    <w:nsid w:val="DCBA6B53"/>
    <w:multiLevelType w:val="singleLevel"/>
    <w:tmpl w:val="DCBA6B53"/>
    <w:lvl w:ilvl="0" w:tentative="0">
      <w:start w:val="1"/>
      <w:numFmt w:val="decimal"/>
      <w:lvlText w:val="%1."/>
      <w:lvlJc w:val="left"/>
      <w:pPr>
        <w:ind w:left="960" w:hanging="360"/>
      </w:pPr>
    </w:lvl>
  </w:abstractNum>
  <w:abstractNum w:abstractNumId="13">
    <w:nsid w:val="F4B5D9F5"/>
    <w:multiLevelType w:val="singleLevel"/>
    <w:tmpl w:val="F4B5D9F5"/>
    <w:lvl w:ilvl="0" w:tentative="0">
      <w:start w:val="1"/>
      <w:numFmt w:val="decimal"/>
      <w:lvlText w:val="%1."/>
      <w:lvlJc w:val="left"/>
      <w:pPr>
        <w:ind w:left="960" w:hanging="360"/>
      </w:pPr>
    </w:lvl>
  </w:abstractNum>
  <w:abstractNum w:abstractNumId="14">
    <w:nsid w:val="F7735DC9"/>
    <w:multiLevelType w:val="singleLevel"/>
    <w:tmpl w:val="F7735DC9"/>
    <w:lvl w:ilvl="0" w:tentative="0">
      <w:start w:val="1"/>
      <w:numFmt w:val="bullet"/>
      <w:lvlText w:val=""/>
      <w:lvlJc w:val="left"/>
      <w:pPr>
        <w:ind w:left="927" w:hanging="360"/>
      </w:pPr>
      <w:rPr>
        <w:rFonts w:hint="default" w:ascii="Symbol" w:hAnsi="Symbol"/>
      </w:rPr>
    </w:lvl>
  </w:abstractNum>
  <w:abstractNum w:abstractNumId="15">
    <w:nsid w:val="0053208E"/>
    <w:multiLevelType w:val="singleLevel"/>
    <w:tmpl w:val="0053208E"/>
    <w:lvl w:ilvl="0" w:tentative="0">
      <w:start w:val="1"/>
      <w:numFmt w:val="bullet"/>
      <w:lvlText w:val=""/>
      <w:lvlJc w:val="left"/>
      <w:pPr>
        <w:ind w:left="1647" w:hanging="360"/>
      </w:pPr>
      <w:rPr>
        <w:rFonts w:hint="default" w:ascii="Symbol" w:hAnsi="Symbol"/>
      </w:rPr>
    </w:lvl>
  </w:abstractNum>
  <w:abstractNum w:abstractNumId="16">
    <w:nsid w:val="0248C179"/>
    <w:multiLevelType w:val="singleLevel"/>
    <w:tmpl w:val="0248C179"/>
    <w:lvl w:ilvl="0" w:tentative="0">
      <w:start w:val="1"/>
      <w:numFmt w:val="decimal"/>
      <w:lvlText w:val="%1."/>
      <w:lvlJc w:val="left"/>
      <w:pPr>
        <w:ind w:left="960" w:hanging="360"/>
      </w:pPr>
    </w:lvl>
  </w:abstractNum>
  <w:abstractNum w:abstractNumId="17">
    <w:nsid w:val="03D62ECE"/>
    <w:multiLevelType w:val="singleLevel"/>
    <w:tmpl w:val="03D62ECE"/>
    <w:lvl w:ilvl="0" w:tentative="0">
      <w:start w:val="1"/>
      <w:numFmt w:val="decimal"/>
      <w:lvlText w:val="%1."/>
      <w:lvlJc w:val="left"/>
      <w:pPr>
        <w:ind w:left="960" w:hanging="360"/>
      </w:pPr>
    </w:lvl>
  </w:abstractNum>
  <w:abstractNum w:abstractNumId="18">
    <w:nsid w:val="0E640482"/>
    <w:multiLevelType w:val="singleLevel"/>
    <w:tmpl w:val="0E640482"/>
    <w:lvl w:ilvl="0" w:tentative="0">
      <w:start w:val="1"/>
      <w:numFmt w:val="decimal"/>
      <w:lvlText w:val="%1."/>
      <w:lvlJc w:val="left"/>
      <w:pPr>
        <w:ind w:left="960" w:hanging="360"/>
      </w:pPr>
    </w:lvl>
  </w:abstractNum>
  <w:abstractNum w:abstractNumId="19">
    <w:nsid w:val="243FCF68"/>
    <w:multiLevelType w:val="singleLevel"/>
    <w:tmpl w:val="243FCF68"/>
    <w:lvl w:ilvl="0" w:tentative="0">
      <w:start w:val="1"/>
      <w:numFmt w:val="bullet"/>
      <w:lvlText w:val=""/>
      <w:lvlJc w:val="left"/>
      <w:pPr>
        <w:ind w:left="927" w:hanging="360"/>
      </w:pPr>
      <w:rPr>
        <w:rFonts w:hint="default" w:ascii="Symbol" w:hAnsi="Symbol"/>
      </w:rPr>
    </w:lvl>
  </w:abstractNum>
  <w:abstractNum w:abstractNumId="20">
    <w:nsid w:val="2470EC97"/>
    <w:multiLevelType w:val="singleLevel"/>
    <w:tmpl w:val="2470EC97"/>
    <w:lvl w:ilvl="0" w:tentative="0">
      <w:start w:val="1"/>
      <w:numFmt w:val="decimal"/>
      <w:lvlText w:val="%1."/>
      <w:lvlJc w:val="left"/>
      <w:pPr>
        <w:ind w:left="960" w:hanging="360"/>
      </w:pPr>
    </w:lvl>
  </w:abstractNum>
  <w:abstractNum w:abstractNumId="21">
    <w:nsid w:val="25B654F3"/>
    <w:multiLevelType w:val="singleLevel"/>
    <w:tmpl w:val="25B654F3"/>
    <w:lvl w:ilvl="0" w:tentative="0">
      <w:start w:val="1"/>
      <w:numFmt w:val="decimal"/>
      <w:lvlText w:val="%1."/>
      <w:lvlJc w:val="left"/>
      <w:pPr>
        <w:ind w:left="960" w:hanging="360"/>
      </w:pPr>
    </w:lvl>
  </w:abstractNum>
  <w:abstractNum w:abstractNumId="22">
    <w:nsid w:val="2A8F537B"/>
    <w:multiLevelType w:val="singleLevel"/>
    <w:tmpl w:val="2A8F537B"/>
    <w:lvl w:ilvl="0" w:tentative="0">
      <w:start w:val="1"/>
      <w:numFmt w:val="decimal"/>
      <w:lvlText w:val="%1."/>
      <w:lvlJc w:val="left"/>
      <w:pPr>
        <w:ind w:left="960" w:hanging="360"/>
      </w:pPr>
    </w:lvl>
  </w:abstractNum>
  <w:abstractNum w:abstractNumId="23">
    <w:nsid w:val="39A0D9AC"/>
    <w:multiLevelType w:val="singleLevel"/>
    <w:tmpl w:val="39A0D9AC"/>
    <w:lvl w:ilvl="0" w:tentative="0">
      <w:start w:val="1"/>
      <w:numFmt w:val="bullet"/>
      <w:lvlText w:val=""/>
      <w:lvlJc w:val="left"/>
      <w:pPr>
        <w:ind w:left="927" w:hanging="360"/>
      </w:pPr>
      <w:rPr>
        <w:rFonts w:hint="default" w:ascii="Symbol" w:hAnsi="Symbol"/>
      </w:rPr>
    </w:lvl>
  </w:abstractNum>
  <w:abstractNum w:abstractNumId="24">
    <w:nsid w:val="46A08BB8"/>
    <w:multiLevelType w:val="singleLevel"/>
    <w:tmpl w:val="46A08BB8"/>
    <w:lvl w:ilvl="0" w:tentative="0">
      <w:start w:val="1"/>
      <w:numFmt w:val="decimal"/>
      <w:lvlText w:val="%1."/>
      <w:lvlJc w:val="left"/>
      <w:pPr>
        <w:ind w:left="960" w:hanging="360"/>
      </w:pPr>
    </w:lvl>
  </w:abstractNum>
  <w:abstractNum w:abstractNumId="25">
    <w:nsid w:val="4C1BAE26"/>
    <w:multiLevelType w:val="singleLevel"/>
    <w:tmpl w:val="4C1BAE26"/>
    <w:lvl w:ilvl="0" w:tentative="0">
      <w:start w:val="1"/>
      <w:numFmt w:val="decimal"/>
      <w:lvlText w:val="%1."/>
      <w:lvlJc w:val="left"/>
      <w:pPr>
        <w:ind w:left="960" w:hanging="360"/>
      </w:pPr>
    </w:lvl>
  </w:abstractNum>
  <w:abstractNum w:abstractNumId="26">
    <w:nsid w:val="4D4DC07F"/>
    <w:multiLevelType w:val="singleLevel"/>
    <w:tmpl w:val="4D4DC07F"/>
    <w:lvl w:ilvl="0" w:tentative="0">
      <w:start w:val="1"/>
      <w:numFmt w:val="decimal"/>
      <w:lvlText w:val="%1."/>
      <w:lvlJc w:val="left"/>
      <w:pPr>
        <w:ind w:left="960" w:hanging="360"/>
      </w:pPr>
    </w:lvl>
  </w:abstractNum>
  <w:abstractNum w:abstractNumId="27">
    <w:nsid w:val="4D94DA66"/>
    <w:multiLevelType w:val="singleLevel"/>
    <w:tmpl w:val="4D94DA66"/>
    <w:lvl w:ilvl="0" w:tentative="0">
      <w:start w:val="1"/>
      <w:numFmt w:val="bullet"/>
      <w:lvlText w:val=""/>
      <w:lvlJc w:val="left"/>
      <w:pPr>
        <w:ind w:left="927" w:hanging="360"/>
      </w:pPr>
      <w:rPr>
        <w:rFonts w:hint="default" w:ascii="Symbol" w:hAnsi="Symbol"/>
      </w:rPr>
    </w:lvl>
  </w:abstractNum>
  <w:abstractNum w:abstractNumId="28">
    <w:nsid w:val="58765686"/>
    <w:multiLevelType w:val="singleLevel"/>
    <w:tmpl w:val="58765686"/>
    <w:lvl w:ilvl="0" w:tentative="0">
      <w:start w:val="1"/>
      <w:numFmt w:val="bullet"/>
      <w:lvlText w:val=""/>
      <w:lvlJc w:val="left"/>
      <w:pPr>
        <w:ind w:left="927" w:hanging="360"/>
      </w:pPr>
      <w:rPr>
        <w:rFonts w:hint="default" w:ascii="Symbol" w:hAnsi="Symbol"/>
      </w:rPr>
    </w:lvl>
  </w:abstractNum>
  <w:abstractNum w:abstractNumId="29">
    <w:nsid w:val="59ADCABA"/>
    <w:multiLevelType w:val="singleLevel"/>
    <w:tmpl w:val="59ADCABA"/>
    <w:lvl w:ilvl="0" w:tentative="0">
      <w:start w:val="1"/>
      <w:numFmt w:val="bullet"/>
      <w:lvlText w:val=""/>
      <w:lvlJc w:val="left"/>
      <w:pPr>
        <w:ind w:left="927" w:hanging="360"/>
      </w:pPr>
      <w:rPr>
        <w:rFonts w:hint="default" w:ascii="Symbol" w:hAnsi="Symbol"/>
      </w:rPr>
    </w:lvl>
  </w:abstractNum>
  <w:abstractNum w:abstractNumId="30">
    <w:nsid w:val="5A241D34"/>
    <w:multiLevelType w:val="singleLevel"/>
    <w:tmpl w:val="5A241D34"/>
    <w:lvl w:ilvl="0" w:tentative="0">
      <w:start w:val="1"/>
      <w:numFmt w:val="decimal"/>
      <w:lvlText w:val="%1."/>
      <w:lvlJc w:val="left"/>
      <w:pPr>
        <w:ind w:left="960" w:hanging="360"/>
      </w:pPr>
    </w:lvl>
  </w:abstractNum>
  <w:abstractNum w:abstractNumId="31">
    <w:nsid w:val="60382F6E"/>
    <w:multiLevelType w:val="singleLevel"/>
    <w:tmpl w:val="60382F6E"/>
    <w:lvl w:ilvl="0" w:tentative="0">
      <w:start w:val="1"/>
      <w:numFmt w:val="decimal"/>
      <w:lvlText w:val="%1."/>
      <w:lvlJc w:val="left"/>
      <w:pPr>
        <w:ind w:left="960" w:hanging="360"/>
      </w:pPr>
    </w:lvl>
  </w:abstractNum>
  <w:abstractNum w:abstractNumId="32">
    <w:nsid w:val="629F7852"/>
    <w:multiLevelType w:val="singleLevel"/>
    <w:tmpl w:val="629F7852"/>
    <w:lvl w:ilvl="0" w:tentative="0">
      <w:start w:val="1"/>
      <w:numFmt w:val="bullet"/>
      <w:lvlText w:val=""/>
      <w:lvlJc w:val="left"/>
      <w:pPr>
        <w:ind w:left="400" w:hanging="360"/>
      </w:pPr>
      <w:rPr>
        <w:rFonts w:hint="default" w:ascii="Symbol" w:hAnsi="Symbol"/>
      </w:rPr>
    </w:lvl>
  </w:abstractNum>
  <w:abstractNum w:abstractNumId="33">
    <w:nsid w:val="72183CF9"/>
    <w:multiLevelType w:val="singleLevel"/>
    <w:tmpl w:val="72183CF9"/>
    <w:lvl w:ilvl="0" w:tentative="0">
      <w:start w:val="1"/>
      <w:numFmt w:val="decimal"/>
      <w:lvlText w:val="%1."/>
      <w:lvlJc w:val="left"/>
      <w:pPr>
        <w:ind w:left="960" w:hanging="360"/>
      </w:pPr>
    </w:lvl>
  </w:abstractNum>
  <w:abstractNum w:abstractNumId="34">
    <w:nsid w:val="77ECEA79"/>
    <w:multiLevelType w:val="singleLevel"/>
    <w:tmpl w:val="77ECEA79"/>
    <w:lvl w:ilvl="0" w:tentative="0">
      <w:start w:val="1"/>
      <w:numFmt w:val="decimal"/>
      <w:lvlText w:val="%1."/>
      <w:lvlJc w:val="left"/>
      <w:pPr>
        <w:ind w:left="960" w:hanging="360"/>
      </w:pPr>
    </w:lvl>
  </w:abstractNum>
  <w:abstractNum w:abstractNumId="35">
    <w:nsid w:val="7C246926"/>
    <w:multiLevelType w:val="singleLevel"/>
    <w:tmpl w:val="7C246926"/>
    <w:lvl w:ilvl="0" w:tentative="0">
      <w:start w:val="1"/>
      <w:numFmt w:val="decimal"/>
      <w:lvlText w:val="%1."/>
      <w:lvlJc w:val="left"/>
      <w:pPr>
        <w:ind w:left="960" w:hanging="360"/>
      </w:pPr>
    </w:lvl>
  </w:abstractNum>
  <w:abstractNum w:abstractNumId="36">
    <w:nsid w:val="7DEC2089"/>
    <w:multiLevelType w:val="singleLevel"/>
    <w:tmpl w:val="7DEC2089"/>
    <w:lvl w:ilvl="0" w:tentative="0">
      <w:start w:val="1"/>
      <w:numFmt w:val="bullet"/>
      <w:lvlText w:val=""/>
      <w:lvlJc w:val="left"/>
      <w:pPr>
        <w:ind w:left="927" w:hanging="360"/>
      </w:pPr>
      <w:rPr>
        <w:rFonts w:hint="default" w:ascii="Symbol" w:hAnsi="Symbol"/>
      </w:rPr>
    </w:lvl>
  </w:abstractNum>
  <w:num w:numId="1">
    <w:abstractNumId w:val="15"/>
  </w:num>
  <w:num w:numId="2">
    <w:abstractNumId w:val="10"/>
  </w:num>
  <w:num w:numId="3">
    <w:abstractNumId w:val="29"/>
  </w:num>
  <w:num w:numId="4">
    <w:abstractNumId w:val="8"/>
  </w:num>
  <w:num w:numId="5">
    <w:abstractNumId w:val="6"/>
  </w:num>
  <w:num w:numId="6">
    <w:abstractNumId w:val="17"/>
  </w:num>
  <w:num w:numId="7">
    <w:abstractNumId w:val="21"/>
  </w:num>
  <w:num w:numId="8">
    <w:abstractNumId w:val="33"/>
  </w:num>
  <w:num w:numId="9">
    <w:abstractNumId w:val="16"/>
  </w:num>
  <w:num w:numId="10">
    <w:abstractNumId w:val="2"/>
  </w:num>
  <w:num w:numId="11">
    <w:abstractNumId w:val="22"/>
  </w:num>
  <w:num w:numId="12">
    <w:abstractNumId w:val="30"/>
  </w:num>
  <w:num w:numId="13">
    <w:abstractNumId w:val="9"/>
  </w:num>
  <w:num w:numId="14">
    <w:abstractNumId w:val="26"/>
  </w:num>
  <w:num w:numId="15">
    <w:abstractNumId w:val="13"/>
  </w:num>
  <w:num w:numId="16">
    <w:abstractNumId w:val="20"/>
  </w:num>
  <w:num w:numId="17">
    <w:abstractNumId w:val="12"/>
  </w:num>
  <w:num w:numId="18">
    <w:abstractNumId w:val="11"/>
  </w:num>
  <w:num w:numId="19">
    <w:abstractNumId w:val="4"/>
  </w:num>
  <w:num w:numId="20">
    <w:abstractNumId w:val="25"/>
  </w:num>
  <w:num w:numId="21">
    <w:abstractNumId w:val="31"/>
  </w:num>
  <w:num w:numId="22">
    <w:abstractNumId w:val="18"/>
  </w:num>
  <w:num w:numId="23">
    <w:abstractNumId w:val="24"/>
  </w:num>
  <w:num w:numId="24">
    <w:abstractNumId w:val="5"/>
  </w:num>
  <w:num w:numId="25">
    <w:abstractNumId w:val="35"/>
  </w:num>
  <w:num w:numId="26">
    <w:abstractNumId w:val="34"/>
  </w:num>
  <w:num w:numId="27">
    <w:abstractNumId w:val="7"/>
  </w:num>
  <w:num w:numId="28">
    <w:abstractNumId w:val="32"/>
  </w:num>
  <w:num w:numId="29">
    <w:abstractNumId w:val="3"/>
  </w:num>
  <w:num w:numId="30">
    <w:abstractNumId w:val="23"/>
  </w:num>
  <w:num w:numId="31">
    <w:abstractNumId w:val="1"/>
  </w:num>
  <w:num w:numId="32">
    <w:abstractNumId w:val="28"/>
  </w:num>
  <w:num w:numId="33">
    <w:abstractNumId w:val="36"/>
  </w:num>
  <w:num w:numId="34">
    <w:abstractNumId w:val="0"/>
  </w:num>
  <w:num w:numId="35">
    <w:abstractNumId w:val="19"/>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3DE438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2023-09-21T14:26:34Z</dcterms:created>
  <dc:creator>информатика</dc:creator>
  <cp:lastModifiedBy>информатика</cp:lastModifiedBy>
  <dcterms:modified xsi:type="dcterms:W3CDTF">2023-09-21T14:30:09Z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914EF52E78904A5E9C9F51A3A73EBC2A_12</vt:lpwstr>
  </property>
</Properties>
</file>