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92685"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694815cf-492f-440d-93e7-b47390348c58" w:id="1"/>
      <w:r>
        <w:rPr>
          <w:rFonts w:ascii="Times New Roman" w:hAnsi="Times New Roman"/>
          <w:b/>
          <w:i w:val="false"/>
          <w:color w:val="000000"/>
          <w:sz w:val="28"/>
        </w:rPr>
        <w:t>Алтайский край</w:t>
      </w:r>
      <w:bookmarkEnd w:id="1"/>
      <w:r>
        <w:rPr>
          <w:rFonts w:ascii="Times New Roman" w:hAnsi="Times New Roman"/>
          <w:b/>
          <w:i w:val="false"/>
          <w:color w:val="000000"/>
          <w:sz w:val="28"/>
        </w:rPr>
        <w:t xml:space="preserve"> </w:t>
      </w:r>
    </w:p>
    <w:p>
      <w:pPr>
        <w:spacing w:before="0" w:after="0" w:line="408"/>
        <w:ind w:left="120"/>
        <w:jc w:val="center"/>
      </w:pPr>
      <w:bookmarkStart w:name="cc400770-307d-4b40-adaa-396407dad0f1" w:id="2"/>
      <w:r>
        <w:rPr>
          <w:rFonts w:ascii="Times New Roman" w:hAnsi="Times New Roman"/>
          <w:b/>
          <w:i w:val="false"/>
          <w:color w:val="000000"/>
          <w:sz w:val="28"/>
        </w:rPr>
        <w:t>Краснощёковский район</w:t>
      </w:r>
      <w:bookmarkEnd w:id="2"/>
    </w:p>
    <w:p>
      <w:pPr>
        <w:spacing w:before="0" w:after="0" w:line="408"/>
        <w:ind w:left="120"/>
        <w:jc w:val="center"/>
      </w:pPr>
      <w:r>
        <w:rPr>
          <w:rFonts w:ascii="Times New Roman" w:hAnsi="Times New Roman"/>
          <w:b/>
          <w:i w:val="false"/>
          <w:color w:val="000000"/>
          <w:sz w:val="28"/>
        </w:rPr>
        <w:t>МКОУ "Харловская СОШ "</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786B3D"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Педагогический совет</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786B3D">
              <w:rPr>
                <w:rFonts w:ascii="Times New Roman" w:hAnsi="Times New Roman" w:eastAsia="Times New Roman"/>
                <w:color w:val="000000"/>
                <w:sz w:val="24"/>
                <w:szCs w:val="24"/>
                <w:lang w:val="ru-RU"/>
              </w:rPr>
              <w:t xml:space="preserve">  </w:t>
            </w:r>
            <w:proofErr w:type="gramEnd"/>
            <w:r w:rsidRPr="00786B3D">
              <w:rPr>
                <w:rFonts w:ascii="Times New Roman" w:hAnsi="Times New Roman" w:eastAsia="Times New Roman"/>
                <w:color w:val="000000"/>
                <w:sz w:val="24"/>
                <w:szCs w:val="24"/>
                <w:lang w:val="ru-RU"/>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школы</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Домненко А.М.</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1C64E26">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7611AF" w:rsidR="007611AF">
              <w:rPr>
                <w:rFonts w:ascii="Times New Roman" w:hAnsi="Times New Roman" w:eastAsia="Times New Roman"/>
                <w:color w:val="000000"/>
                <w:sz w:val="24"/>
                <w:szCs w:val="24"/>
                <w:lang w:val="ru-RU"/>
              </w:rPr>
              <w:t xml:space="preserve">   </w:t>
            </w:r>
            <w:proofErr w:type="gramEnd"/>
            <w:r w:rsidRPr="00344265" w:rsidR="00344265">
              <w:rPr>
                <w:rFonts w:ascii="Times New Roman" w:hAnsi="Times New Roman" w:eastAsia="Times New Roman"/>
                <w:color w:val="000000"/>
                <w:sz w:val="24"/>
                <w:szCs w:val="24"/>
                <w:lang w:val="ru-RU"/>
              </w:rPr>
              <w:t xml:space="preserve"> </w:t>
            </w:r>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42016)</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«Литературное чтение»</w:t>
      </w:r>
    </w:p>
    <w:p>
      <w:pPr>
        <w:spacing w:before="0" w:after="0" w:line="408"/>
        <w:ind w:left="120"/>
        <w:jc w:val="center"/>
      </w:pPr>
      <w:r>
        <w:rPr>
          <w:rFonts w:ascii="Times New Roman" w:hAnsi="Times New Roman"/>
          <w:b w:val="false"/>
          <w:i w:val="false"/>
          <w:color w:val="000000"/>
          <w:sz w:val="28"/>
        </w:rPr>
        <w:t xml:space="preserve">для обучающихся 1-4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0e4910b2-0dc6-4979-98e9-d24adea8d423" w:id="3"/>
      <w:r>
        <w:rPr>
          <w:rFonts w:ascii="Times New Roman" w:hAnsi="Times New Roman"/>
          <w:b/>
          <w:i w:val="false"/>
          <w:color w:val="000000"/>
          <w:sz w:val="28"/>
        </w:rPr>
        <w:t>Харлово-2023</w:t>
      </w:r>
      <w:bookmarkEnd w:id="3"/>
      <w:r>
        <w:rPr>
          <w:rFonts w:ascii="Times New Roman" w:hAnsi="Times New Roman"/>
          <w:b/>
          <w:i w:val="false"/>
          <w:color w:val="000000"/>
          <w:sz w:val="28"/>
        </w:rPr>
        <w:t xml:space="preserve"> </w:t>
      </w:r>
      <w:bookmarkStart w:name="b7017331-7b65-4d10-acfe-a97fbc67345a" w:id="4"/>
      <w:r>
        <w:rPr>
          <w:rFonts w:ascii="Times New Roman" w:hAnsi="Times New Roman"/>
          <w:b/>
          <w:i w:val="false"/>
          <w:color w:val="000000"/>
          <w:sz w:val="28"/>
        </w:rPr>
        <w:t>год</w:t>
      </w:r>
      <w:bookmarkEnd w:id="4"/>
    </w:p>
    <w:p>
      <w:pPr>
        <w:spacing w:before="0" w:after="0"/>
        <w:ind w:left="120"/>
        <w:jc w:val="left"/>
      </w:pPr>
    </w:p>
    <w:bookmarkStart w:name="block-292685" w:id="5"/>
    <w:p>
      <w:pPr>
        <w:sectPr>
          <w:pgSz w:w="11906" w:h="16383" w:orient="portrait"/>
        </w:sectPr>
      </w:pPr>
    </w:p>
    <w:bookmarkEnd w:id="5"/>
    <w:bookmarkEnd w:id="0"/>
    <w:bookmarkStart w:name="block-292689" w:id="6"/>
    <w:p>
      <w:pPr>
        <w:spacing w:before="0" w:after="0" w:line="264"/>
        <w:ind w:left="120"/>
        <w:jc w:val="left"/>
      </w:pPr>
      <w:r>
        <w:rPr>
          <w:rFonts w:ascii="Times New Roman" w:hAnsi="Times New Roman"/>
          <w:b/>
          <w:i w:val="false"/>
          <w:color w:val="000000"/>
          <w:sz w:val="28"/>
        </w:rPr>
        <w:t>ПОЯСНИТЕЛЬНАЯ ЗАПИСКА</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pPr>
        <w:spacing w:before="0" w:after="0" w:line="264"/>
        <w:ind w:firstLine="600"/>
        <w:jc w:val="both"/>
      </w:pPr>
      <w:r>
        <w:rPr>
          <w:rFonts w:ascii="Times New Roman" w:hAnsi="Times New Roman"/>
          <w:b w:val="false"/>
          <w:i w:val="false"/>
          <w:color w:val="000000"/>
          <w:sz w:val="28"/>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pPr>
        <w:spacing w:before="0" w:after="0" w:line="264"/>
        <w:ind w:firstLine="600"/>
        <w:jc w:val="both"/>
      </w:pPr>
      <w:r>
        <w:rPr>
          <w:rFonts w:ascii="Times New Roman" w:hAnsi="Times New Roman"/>
          <w:b w:val="false"/>
          <w:i w:val="false"/>
          <w:color w:val="000000"/>
          <w:sz w:val="28"/>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spacing w:before="0" w:after="0" w:line="264"/>
        <w:ind w:left="120"/>
        <w:jc w:val="left"/>
      </w:pPr>
    </w:p>
    <w:p>
      <w:pPr>
        <w:spacing w:before="0" w:after="0" w:line="264"/>
        <w:ind w:left="120"/>
        <w:jc w:val="left"/>
      </w:pPr>
      <w:r>
        <w:rPr>
          <w:rFonts w:ascii="Times New Roman" w:hAnsi="Times New Roman"/>
          <w:b/>
          <w:i w:val="false"/>
          <w:color w:val="000000"/>
          <w:sz w:val="28"/>
        </w:rPr>
        <w:t>ОБЩАЯ ХАРАКТЕРИСТИКА УЧЕБНОГО ПРЕДМЕТА «ЛИТЕРАТУРНОЕ ЧТЕНИЕ»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b w:val="false"/>
          <w:i w:val="false"/>
          <w:color w:val="333333"/>
          <w:sz w:val="28"/>
        </w:rPr>
        <w:t xml:space="preserve">рабочей </w:t>
      </w:r>
      <w:r>
        <w:rPr>
          <w:rFonts w:ascii="Times New Roman" w:hAnsi="Times New Roman"/>
          <w:b w:val="false"/>
          <w:i w:val="false"/>
          <w:color w:val="000000"/>
          <w:sz w:val="28"/>
        </w:rPr>
        <w:t>программе воспитания.</w:t>
      </w:r>
    </w:p>
    <w:p>
      <w:pPr>
        <w:spacing w:before="0" w:after="0" w:line="264"/>
        <w:ind w:firstLine="600"/>
        <w:jc w:val="both"/>
      </w:pPr>
      <w:r>
        <w:rPr>
          <w:rFonts w:ascii="Times New Roman" w:hAnsi="Times New Roman"/>
          <w:b w:val="false"/>
          <w:i w:val="false"/>
          <w:color w:val="000000"/>
          <w:sz w:val="28"/>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pPr>
        <w:spacing w:before="0" w:after="0" w:line="264"/>
        <w:ind w:firstLine="600"/>
        <w:jc w:val="both"/>
      </w:pPr>
      <w:r>
        <w:rPr>
          <w:rFonts w:ascii="Times New Roman" w:hAnsi="Times New Roman"/>
          <w:b w:val="false"/>
          <w:i w:val="false"/>
          <w:color w:val="000000"/>
          <w:sz w:val="28"/>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pPr>
        <w:spacing w:before="0" w:after="0" w:line="264"/>
        <w:ind w:left="120"/>
        <w:jc w:val="left"/>
      </w:pPr>
      <w:r>
        <w:rPr>
          <w:rFonts w:ascii="Times New Roman" w:hAnsi="Times New Roman"/>
          <w:b/>
          <w:i w:val="false"/>
          <w:color w:val="000000"/>
          <w:sz w:val="28"/>
        </w:rPr>
        <w:t>ЦЕЛИ ИЗУЧЕНИЯ УЧЕБНОГО ПРЕДМЕТА «ЛИТЕРАТУРНОЕ ЧТЕНИЕ»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pPr>
        <w:spacing w:before="0" w:after="0" w:line="264"/>
        <w:ind w:firstLine="600"/>
        <w:jc w:val="both"/>
      </w:pPr>
      <w:r>
        <w:rPr>
          <w:rFonts w:ascii="Times New Roman" w:hAnsi="Times New Roman"/>
          <w:b w:val="false"/>
          <w:i w:val="false"/>
          <w:color w:val="000000"/>
          <w:sz w:val="28"/>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pPr>
        <w:spacing w:before="0" w:after="0" w:line="264"/>
        <w:ind w:firstLine="600"/>
        <w:jc w:val="both"/>
      </w:pPr>
      <w:r>
        <w:rPr>
          <w:rFonts w:ascii="Times New Roman" w:hAnsi="Times New Roman"/>
          <w:b w:val="false"/>
          <w:i w:val="false"/>
          <w:color w:val="000000"/>
          <w:sz w:val="28"/>
        </w:rPr>
        <w:t>Достижение цели изучения литературного чтения определяется решением следующих задач:</w:t>
      </w:r>
    </w:p>
    <w:p>
      <w:pPr>
        <w:numPr>
          <w:ilvl w:val="0"/>
          <w:numId w:val="1"/>
        </w:numPr>
        <w:spacing w:before="0" w:after="0" w:line="264"/>
        <w:jc w:val="left"/>
      </w:pPr>
      <w:r>
        <w:rPr>
          <w:rFonts w:ascii="Times New Roman" w:hAnsi="Times New Roman"/>
          <w:b w:val="false"/>
          <w:i w:val="false"/>
          <w:color w:val="000000"/>
          <w:sz w:val="28"/>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pPr>
        <w:numPr>
          <w:ilvl w:val="0"/>
          <w:numId w:val="1"/>
        </w:numPr>
        <w:spacing w:before="0" w:after="0" w:line="264"/>
        <w:jc w:val="left"/>
      </w:pPr>
      <w:r>
        <w:rPr>
          <w:rFonts w:ascii="Times New Roman" w:hAnsi="Times New Roman"/>
          <w:b w:val="false"/>
          <w:i w:val="false"/>
          <w:color w:val="000000"/>
          <w:sz w:val="28"/>
        </w:rPr>
        <w:t>достижение необходимого для продолжения образования уровня общего речевого развития;</w:t>
      </w:r>
    </w:p>
    <w:p>
      <w:pPr>
        <w:numPr>
          <w:ilvl w:val="0"/>
          <w:numId w:val="1"/>
        </w:numPr>
        <w:spacing w:before="0" w:after="0" w:line="264"/>
        <w:jc w:val="left"/>
      </w:pPr>
      <w:r>
        <w:rPr>
          <w:rFonts w:ascii="Times New Roman" w:hAnsi="Times New Roman"/>
          <w:b w:val="false"/>
          <w:i w:val="false"/>
          <w:color w:val="000000"/>
          <w:sz w:val="28"/>
        </w:rPr>
        <w:t>осознание значимости художественной литературы и произведений устного народного творчества для всестороннего развития личности человека;</w:t>
      </w:r>
    </w:p>
    <w:p>
      <w:pPr>
        <w:numPr>
          <w:ilvl w:val="0"/>
          <w:numId w:val="1"/>
        </w:numPr>
        <w:spacing w:before="0" w:after="0" w:line="264"/>
        <w:jc w:val="left"/>
      </w:pPr>
      <w:r>
        <w:rPr>
          <w:rFonts w:ascii="Times New Roman" w:hAnsi="Times New Roman"/>
          <w:b w:val="false"/>
          <w:i w:val="false"/>
          <w:color w:val="000000"/>
          <w:sz w:val="28"/>
        </w:rPr>
        <w:t>первоначальное представление о многообразии жанров художественных произведений и произведений устного народного творчества;</w:t>
      </w:r>
    </w:p>
    <w:p>
      <w:pPr>
        <w:numPr>
          <w:ilvl w:val="0"/>
          <w:numId w:val="1"/>
        </w:numPr>
        <w:spacing w:before="0" w:after="0" w:line="264"/>
        <w:jc w:val="left"/>
      </w:pPr>
      <w:r>
        <w:rPr>
          <w:rFonts w:ascii="Times New Roman" w:hAnsi="Times New Roman"/>
          <w:b w:val="false"/>
          <w:i w:val="false"/>
          <w:color w:val="000000"/>
          <w:sz w:val="28"/>
        </w:rPr>
        <w:t xml:space="preserve">овладение элементарными умениями анализа и интерпретации текста, осознанного использования при анализе текста изученных литературных понятий </w:t>
      </w:r>
      <w:r>
        <w:rPr>
          <w:rFonts w:ascii="Times New Roman" w:hAnsi="Times New Roman"/>
          <w:b w:val="false"/>
          <w:i w:val="false"/>
          <w:color w:val="000000"/>
          <w:sz w:val="28"/>
        </w:rPr>
        <w:t>в соответствии с представленными предметными результатами по классам;</w:t>
      </w:r>
    </w:p>
    <w:p>
      <w:pPr>
        <w:numPr>
          <w:ilvl w:val="0"/>
          <w:numId w:val="1"/>
        </w:numPr>
        <w:spacing w:before="0" w:after="0" w:line="264"/>
        <w:jc w:val="left"/>
      </w:pPr>
      <w:r>
        <w:rPr>
          <w:rFonts w:ascii="Times New Roman" w:hAnsi="Times New Roman"/>
          <w:b w:val="false"/>
          <w:i w:val="false"/>
          <w:color w:val="000000"/>
          <w:sz w:val="28"/>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pPr>
        <w:numPr>
          <w:ilvl w:val="0"/>
          <w:numId w:val="1"/>
        </w:numPr>
        <w:spacing w:before="0" w:after="0" w:line="264"/>
        <w:jc w:val="left"/>
      </w:pPr>
      <w:r>
        <w:rPr>
          <w:rFonts w:ascii="Times New Roman" w:hAnsi="Times New Roman"/>
          <w:b w:val="false"/>
          <w:i w:val="false"/>
          <w:color w:val="000000"/>
          <w:sz w:val="28"/>
        </w:rPr>
        <w:t>для решения учебных задач.</w:t>
      </w:r>
    </w:p>
    <w:p>
      <w:pPr>
        <w:spacing w:before="0" w:after="0" w:line="264"/>
        <w:ind w:firstLine="600"/>
        <w:jc w:val="both"/>
      </w:pPr>
      <w:r>
        <w:rPr>
          <w:rFonts w:ascii="Times New Roman" w:hAnsi="Times New Roman"/>
          <w:b w:val="false"/>
          <w:i w:val="false"/>
          <w:color w:val="000000"/>
          <w:sz w:val="28"/>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pPr>
        <w:spacing w:before="0" w:after="0" w:line="264"/>
        <w:ind w:firstLine="600"/>
        <w:jc w:val="both"/>
      </w:pPr>
      <w:r>
        <w:rPr>
          <w:rFonts w:ascii="Times New Roman" w:hAnsi="Times New Roman"/>
          <w:b w:val="false"/>
          <w:i w:val="false"/>
          <w:color w:val="000000"/>
          <w:sz w:val="28"/>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Pr>
          <w:rFonts w:ascii="Times New Roman" w:hAnsi="Times New Roman"/>
          <w:b w:val="false"/>
          <w:i w:val="false"/>
          <w:color w:val="ff0000"/>
          <w:sz w:val="28"/>
        </w:rPr>
        <w:t>.</w:t>
      </w:r>
    </w:p>
    <w:p>
      <w:pPr>
        <w:spacing w:before="0" w:after="0" w:line="264"/>
        <w:ind w:firstLine="600"/>
        <w:jc w:val="both"/>
      </w:pPr>
      <w:r>
        <w:rPr>
          <w:rFonts w:ascii="Times New Roman" w:hAnsi="Times New Roman"/>
          <w:b w:val="false"/>
          <w:i w:val="false"/>
          <w:color w:val="000000"/>
          <w:sz w:val="28"/>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pPr>
        <w:spacing w:before="0" w:after="0" w:line="264"/>
        <w:ind w:firstLine="600"/>
        <w:jc w:val="both"/>
      </w:pPr>
      <w:r>
        <w:rPr>
          <w:rFonts w:ascii="Times New Roman" w:hAnsi="Times New Roman"/>
          <w:b w:val="false"/>
          <w:i w:val="false"/>
          <w:color w:val="000000"/>
          <w:sz w:val="28"/>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spacing w:before="0" w:after="0" w:line="264"/>
        <w:ind w:left="120"/>
        <w:jc w:val="left"/>
      </w:pPr>
      <w:r>
        <w:rPr>
          <w:rFonts w:ascii="Times New Roman" w:hAnsi="Times New Roman"/>
          <w:b/>
          <w:i w:val="false"/>
          <w:color w:val="000000"/>
          <w:sz w:val="28"/>
        </w:rPr>
        <w:t>МЕСТО УЧЕБНОГО ПРЕДМЕТА «ЛИТЕРАТУРНОЕ ЧТЕНИЕ» В УЧЕБНОМ ПЛАНЕ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Предмет «Литературное чтение» преемственен по отношению к предмету «Литература», который изучается в основной школе.</w:t>
      </w:r>
    </w:p>
    <w:p>
      <w:pPr>
        <w:spacing w:before="0" w:after="0" w:line="264"/>
        <w:ind w:firstLine="600"/>
        <w:jc w:val="both"/>
      </w:pPr>
      <w:r>
        <w:rPr>
          <w:rFonts w:ascii="Times New Roman" w:hAnsi="Times New Roman"/>
          <w:b w:val="false"/>
          <w:i w:val="false"/>
          <w:color w:val="000000"/>
          <w:sz w:val="28"/>
        </w:rPr>
        <w:t xml:space="preserve">На литературное чтение в 1 классе отводится 132 часа (из них </w:t>
      </w:r>
      <w:bookmarkStart w:name="ddec985a-8145-4835-94dd-4cab4866d4ad" w:id="7"/>
      <w:r>
        <w:rPr>
          <w:rFonts w:ascii="Times New Roman" w:hAnsi="Times New Roman"/>
          <w:b w:val="false"/>
          <w:i w:val="false"/>
          <w:color w:val="000000"/>
          <w:sz w:val="28"/>
        </w:rPr>
        <w:t>не менее 80 часов</w:t>
      </w:r>
      <w:bookmarkEnd w:id="7"/>
      <w:r>
        <w:rPr>
          <w:rFonts w:ascii="Times New Roman" w:hAnsi="Times New Roman"/>
          <w:b w:val="false"/>
          <w:i w:val="false"/>
          <w:color w:val="000000"/>
          <w:sz w:val="28"/>
        </w:rPr>
        <w:t xml:space="preserve"> составляет вводный интегрированный учебный курс «Обучение грамоте»), во 2-4 классах по 136 часов (4 часа в неделю в каждом классе).</w:t>
      </w:r>
    </w:p>
    <w:bookmarkStart w:name="block-292689" w:id="8"/>
    <w:p>
      <w:pPr>
        <w:sectPr>
          <w:pgSz w:w="11906" w:h="16383" w:orient="portrait"/>
        </w:sectPr>
      </w:pPr>
    </w:p>
    <w:bookmarkEnd w:id="8"/>
    <w:bookmarkEnd w:id="6"/>
    <w:bookmarkStart w:name="block-292686" w:id="9"/>
    <w:p>
      <w:pPr>
        <w:spacing w:before="0" w:after="0" w:line="264"/>
        <w:ind w:left="120"/>
        <w:jc w:val="both"/>
      </w:pPr>
      <w:r>
        <w:rPr>
          <w:rFonts w:ascii="Times New Roman" w:hAnsi="Times New Roman"/>
          <w:b/>
          <w:i w:val="false"/>
          <w:color w:val="333333"/>
          <w:sz w:val="28"/>
        </w:rPr>
        <w:t xml:space="preserve">ПЛАНИРУЕМЫЕ </w:t>
      </w:r>
      <w:r>
        <w:rPr>
          <w:rFonts w:ascii="Times New Roman" w:hAnsi="Times New Roman"/>
          <w:b/>
          <w:i w:val="false"/>
          <w:color w:val="000000"/>
          <w:sz w:val="28"/>
        </w:rPr>
        <w:t xml:space="preserve">ОБРАЗОВАТЕЛЬНЫЕ </w:t>
      </w:r>
      <w:r>
        <w:rPr>
          <w:rFonts w:ascii="Times New Roman" w:hAnsi="Times New Roman"/>
          <w:b/>
          <w:i w:val="false"/>
          <w:color w:val="333333"/>
          <w:sz w:val="28"/>
        </w:rPr>
        <w:t>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pPr>
        <w:spacing w:before="0" w:after="0" w:line="264"/>
        <w:ind w:firstLine="600"/>
        <w:jc w:val="both"/>
      </w:pPr>
      <w:r>
        <w:rPr>
          <w:rFonts w:ascii="Times New Roman" w:hAnsi="Times New Roman"/>
          <w:b/>
          <w:i w:val="false"/>
          <w:color w:val="000000"/>
          <w:sz w:val="28"/>
        </w:rPr>
        <w:t>Гражданско-патриотическое воспитание:</w:t>
      </w:r>
    </w:p>
    <w:p>
      <w:pPr>
        <w:numPr>
          <w:ilvl w:val="0"/>
          <w:numId w:val="2"/>
        </w:numPr>
        <w:spacing w:before="0" w:after="0" w:line="264"/>
        <w:jc w:val="both"/>
      </w:pPr>
      <w:r>
        <w:rPr>
          <w:rFonts w:ascii="Times New Roman" w:hAnsi="Times New Roman"/>
          <w:b w:val="false"/>
          <w:i w:val="false"/>
          <w:color w:val="000000"/>
          <w:sz w:val="28"/>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pPr>
        <w:numPr>
          <w:ilvl w:val="0"/>
          <w:numId w:val="2"/>
        </w:numPr>
        <w:spacing w:before="0" w:after="0" w:line="264"/>
        <w:jc w:val="both"/>
      </w:pPr>
      <w:r>
        <w:rPr>
          <w:rFonts w:ascii="Times New Roman" w:hAnsi="Times New Roman"/>
          <w:b w:val="false"/>
          <w:i w:val="false"/>
          <w:color w:val="000000"/>
          <w:sz w:val="28"/>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pPr>
        <w:numPr>
          <w:ilvl w:val="0"/>
          <w:numId w:val="2"/>
        </w:numPr>
        <w:spacing w:before="0" w:after="0" w:line="264"/>
        <w:jc w:val="both"/>
      </w:pPr>
      <w:r>
        <w:rPr>
          <w:rFonts w:ascii="Times New Roman" w:hAnsi="Times New Roman"/>
          <w:b w:val="false"/>
          <w:i w:val="false"/>
          <w:color w:val="000000"/>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pPr>
        <w:spacing w:before="0" w:after="0" w:line="264"/>
        <w:ind w:firstLine="600"/>
        <w:jc w:val="both"/>
      </w:pPr>
      <w:r>
        <w:rPr>
          <w:rFonts w:ascii="Times New Roman" w:hAnsi="Times New Roman"/>
          <w:b/>
          <w:i w:val="false"/>
          <w:color w:val="000000"/>
          <w:sz w:val="28"/>
        </w:rPr>
        <w:t>Духовно-нравственное воспитание:</w:t>
      </w:r>
    </w:p>
    <w:p>
      <w:pPr>
        <w:numPr>
          <w:ilvl w:val="0"/>
          <w:numId w:val="3"/>
        </w:numPr>
        <w:spacing w:before="0" w:after="0" w:line="264"/>
        <w:jc w:val="both"/>
      </w:pPr>
      <w:r>
        <w:rPr>
          <w:rFonts w:ascii="Times New Roman" w:hAnsi="Times New Roman"/>
          <w:b w:val="false"/>
          <w:i w:val="false"/>
          <w:color w:val="000000"/>
          <w:sz w:val="28"/>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pPr>
        <w:numPr>
          <w:ilvl w:val="0"/>
          <w:numId w:val="3"/>
        </w:numPr>
        <w:spacing w:before="0" w:after="0" w:line="264"/>
        <w:jc w:val="both"/>
      </w:pPr>
      <w:r>
        <w:rPr>
          <w:rFonts w:ascii="Times New Roman" w:hAnsi="Times New Roman"/>
          <w:b w:val="false"/>
          <w:i w:val="false"/>
          <w:color w:val="000000"/>
          <w:sz w:val="28"/>
        </w:rPr>
        <w:t>осознание этических понятий, оценка поведения и поступков персонажей художественных произведений в ситуации нравственного выбора;</w:t>
      </w:r>
    </w:p>
    <w:p>
      <w:pPr>
        <w:numPr>
          <w:ilvl w:val="0"/>
          <w:numId w:val="3"/>
        </w:numPr>
        <w:spacing w:before="0" w:after="0" w:line="264"/>
        <w:jc w:val="both"/>
      </w:pPr>
      <w:r>
        <w:rPr>
          <w:rFonts w:ascii="Times New Roman" w:hAnsi="Times New Roman"/>
          <w:b w:val="false"/>
          <w:i w:val="false"/>
          <w:color w:val="000000"/>
          <w:sz w:val="28"/>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pPr>
        <w:numPr>
          <w:ilvl w:val="0"/>
          <w:numId w:val="3"/>
        </w:numPr>
        <w:spacing w:before="0" w:after="0" w:line="264"/>
        <w:jc w:val="both"/>
      </w:pPr>
      <w:r>
        <w:rPr>
          <w:rFonts w:ascii="Times New Roman" w:hAnsi="Times New Roman"/>
          <w:b w:val="false"/>
          <w:i w:val="false"/>
          <w:color w:val="000000"/>
          <w:sz w:val="28"/>
        </w:rPr>
        <w:t xml:space="preserve">неприятие любых форм поведения, направленных на причинение физического и морального вреда другим людям </w:t>
      </w:r>
    </w:p>
    <w:p>
      <w:pPr>
        <w:spacing w:before="0" w:after="0" w:line="264"/>
        <w:ind w:firstLine="600"/>
        <w:jc w:val="both"/>
      </w:pPr>
      <w:r>
        <w:rPr>
          <w:rFonts w:ascii="Times New Roman" w:hAnsi="Times New Roman"/>
          <w:b/>
          <w:i w:val="false"/>
          <w:color w:val="000000"/>
          <w:sz w:val="28"/>
        </w:rPr>
        <w:t>Эстетическое воспитание:</w:t>
      </w:r>
    </w:p>
    <w:p>
      <w:pPr>
        <w:numPr>
          <w:ilvl w:val="0"/>
          <w:numId w:val="4"/>
        </w:numPr>
        <w:spacing w:before="0" w:after="0" w:line="264"/>
        <w:jc w:val="both"/>
      </w:pPr>
      <w:r>
        <w:rPr>
          <w:rFonts w:ascii="Times New Roman" w:hAnsi="Times New Roman"/>
          <w:b w:val="false"/>
          <w:i w:val="false"/>
          <w:color w:val="000000"/>
          <w:sz w:val="28"/>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pPr>
        <w:numPr>
          <w:ilvl w:val="0"/>
          <w:numId w:val="4"/>
        </w:numPr>
        <w:spacing w:before="0" w:after="0" w:line="264"/>
        <w:jc w:val="both"/>
      </w:pPr>
      <w:r>
        <w:rPr>
          <w:rFonts w:ascii="Times New Roman" w:hAnsi="Times New Roman"/>
          <w:b w:val="false"/>
          <w:i w:val="false"/>
          <w:color w:val="000000"/>
          <w:sz w:val="28"/>
        </w:rPr>
        <w:t>приобретение эстетического опыта слушания, чтения и эмоционально-эстетической оценки произведений фольклора и художественной литературы;</w:t>
      </w:r>
    </w:p>
    <w:p>
      <w:pPr>
        <w:numPr>
          <w:ilvl w:val="0"/>
          <w:numId w:val="4"/>
        </w:numPr>
        <w:spacing w:before="0" w:after="0" w:line="264"/>
        <w:jc w:val="both"/>
      </w:pPr>
      <w:r>
        <w:rPr>
          <w:rFonts w:ascii="Times New Roman" w:hAnsi="Times New Roman"/>
          <w:b w:val="false"/>
          <w:i w:val="false"/>
          <w:color w:val="000000"/>
          <w:sz w:val="28"/>
        </w:rPr>
        <w:t>понимание образного языка художественных произведений, выразительных средств, создающих художественный образ.</w:t>
      </w:r>
    </w:p>
    <w:p>
      <w:pPr>
        <w:spacing w:before="0" w:after="0" w:line="264"/>
        <w:ind w:firstLine="600"/>
        <w:jc w:val="both"/>
      </w:pPr>
      <w:r>
        <w:rPr>
          <w:rFonts w:ascii="Times New Roman" w:hAnsi="Times New Roman"/>
          <w:b/>
          <w:i w:val="false"/>
          <w:color w:val="000000"/>
          <w:sz w:val="28"/>
        </w:rPr>
        <w:t>Трудовое воспитание:</w:t>
      </w:r>
    </w:p>
    <w:p>
      <w:pPr>
        <w:numPr>
          <w:ilvl w:val="0"/>
          <w:numId w:val="5"/>
        </w:numPr>
        <w:spacing w:before="0" w:after="0" w:line="264"/>
        <w:jc w:val="both"/>
      </w:pPr>
      <w:r>
        <w:rPr>
          <w:rFonts w:ascii="Times New Roman" w:hAnsi="Times New Roman"/>
          <w:b w:val="false"/>
          <w:i w:val="false"/>
          <w:color w:val="000000"/>
          <w:sz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pPr>
        <w:spacing w:before="0" w:after="0" w:line="264"/>
        <w:ind w:firstLine="600"/>
        <w:jc w:val="both"/>
      </w:pPr>
      <w:r>
        <w:rPr>
          <w:rFonts w:ascii="Times New Roman" w:hAnsi="Times New Roman"/>
          <w:b/>
          <w:i w:val="false"/>
          <w:color w:val="000000"/>
          <w:sz w:val="28"/>
        </w:rPr>
        <w:t>Экологическое воспитание:</w:t>
      </w:r>
    </w:p>
    <w:p>
      <w:pPr>
        <w:numPr>
          <w:ilvl w:val="0"/>
          <w:numId w:val="6"/>
        </w:numPr>
        <w:spacing w:before="0" w:after="0" w:line="264"/>
        <w:jc w:val="both"/>
      </w:pPr>
      <w:r>
        <w:rPr>
          <w:rFonts w:ascii="Times New Roman" w:hAnsi="Times New Roman"/>
          <w:b w:val="false"/>
          <w:i w:val="false"/>
          <w:color w:val="000000"/>
          <w:sz w:val="28"/>
        </w:rPr>
        <w:t>бережное отношение к природе, осознание проблем взаимоотношений человека и животных, отражённых в литературных произведениях;</w:t>
      </w:r>
    </w:p>
    <w:p>
      <w:pPr>
        <w:numPr>
          <w:ilvl w:val="0"/>
          <w:numId w:val="6"/>
        </w:numPr>
        <w:spacing w:before="0" w:after="0" w:line="264"/>
        <w:jc w:val="both"/>
      </w:pPr>
      <w:r>
        <w:rPr>
          <w:rFonts w:ascii="Times New Roman" w:hAnsi="Times New Roman"/>
          <w:b w:val="false"/>
          <w:i w:val="false"/>
          <w:color w:val="000000"/>
          <w:sz w:val="28"/>
        </w:rPr>
        <w:t>неприятие действий, приносящих ей вред.</w:t>
      </w:r>
    </w:p>
    <w:p>
      <w:pPr>
        <w:spacing w:before="0" w:after="0" w:line="264"/>
        <w:ind w:firstLine="600"/>
        <w:jc w:val="both"/>
      </w:pPr>
      <w:r>
        <w:rPr>
          <w:rFonts w:ascii="Times New Roman" w:hAnsi="Times New Roman"/>
          <w:b/>
          <w:i w:val="false"/>
          <w:color w:val="000000"/>
          <w:sz w:val="28"/>
        </w:rPr>
        <w:t>Ценности научного познания:</w:t>
      </w:r>
    </w:p>
    <w:p>
      <w:pPr>
        <w:numPr>
          <w:ilvl w:val="0"/>
          <w:numId w:val="7"/>
        </w:numPr>
        <w:spacing w:before="0" w:after="0" w:line="264"/>
        <w:jc w:val="both"/>
      </w:pPr>
      <w:r>
        <w:rPr>
          <w:rFonts w:ascii="Times New Roman" w:hAnsi="Times New Roman"/>
          <w:b w:val="false"/>
          <w:i w:val="false"/>
          <w:color w:val="000000"/>
          <w:sz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pPr>
        <w:numPr>
          <w:ilvl w:val="0"/>
          <w:numId w:val="7"/>
        </w:numPr>
        <w:spacing w:before="0" w:after="0" w:line="264"/>
        <w:jc w:val="both"/>
      </w:pPr>
      <w:r>
        <w:rPr>
          <w:rFonts w:ascii="Times New Roman" w:hAnsi="Times New Roman"/>
          <w:b w:val="false"/>
          <w:i w:val="false"/>
          <w:color w:val="000000"/>
          <w:sz w:val="28"/>
        </w:rPr>
        <w:t>овладение смысловым чтением для решения различного уровня учебных и жизненных задач;</w:t>
      </w:r>
    </w:p>
    <w:p>
      <w:pPr>
        <w:numPr>
          <w:ilvl w:val="0"/>
          <w:numId w:val="7"/>
        </w:numPr>
        <w:spacing w:before="0" w:after="0" w:line="264"/>
        <w:jc w:val="both"/>
      </w:pPr>
      <w:r>
        <w:rPr>
          <w:rFonts w:ascii="Times New Roman" w:hAnsi="Times New Roman"/>
          <w:b w:val="false"/>
          <w:i w:val="false"/>
          <w:color w:val="000000"/>
          <w:sz w:val="28"/>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pPr>
        <w:spacing w:before="0" w:after="0" w:line="264"/>
        <w:ind w:firstLine="600"/>
        <w:jc w:val="both"/>
      </w:pPr>
      <w:r>
        <w:rPr>
          <w:rFonts w:ascii="Times New Roman" w:hAnsi="Times New Roman"/>
          <w:b w:val="false"/>
          <w:i/>
          <w:color w:val="000000"/>
          <w:sz w:val="28"/>
        </w:rPr>
        <w:t>базовые логические действия:</w:t>
      </w:r>
    </w:p>
    <w:p>
      <w:pPr>
        <w:numPr>
          <w:ilvl w:val="0"/>
          <w:numId w:val="8"/>
        </w:numPr>
        <w:spacing w:before="0" w:after="0" w:line="264"/>
        <w:jc w:val="both"/>
      </w:pPr>
      <w:r>
        <w:rPr>
          <w:rFonts w:ascii="Times New Roman" w:hAnsi="Times New Roman"/>
          <w:b w:val="false"/>
          <w:i w:val="false"/>
          <w:color w:val="000000"/>
          <w:sz w:val="28"/>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pPr>
        <w:numPr>
          <w:ilvl w:val="0"/>
          <w:numId w:val="8"/>
        </w:numPr>
        <w:spacing w:before="0" w:after="0" w:line="264"/>
        <w:jc w:val="both"/>
      </w:pPr>
      <w:r>
        <w:rPr>
          <w:rFonts w:ascii="Times New Roman" w:hAnsi="Times New Roman"/>
          <w:b w:val="false"/>
          <w:i w:val="false"/>
          <w:color w:val="000000"/>
          <w:sz w:val="28"/>
        </w:rPr>
        <w:t>объединять произведения по жанру, авторской принадлежности;</w:t>
      </w:r>
    </w:p>
    <w:p>
      <w:pPr>
        <w:numPr>
          <w:ilvl w:val="0"/>
          <w:numId w:val="8"/>
        </w:numPr>
        <w:spacing w:before="0" w:after="0" w:line="264"/>
        <w:jc w:val="both"/>
      </w:pPr>
      <w:r>
        <w:rPr>
          <w:rFonts w:ascii="Times New Roman" w:hAnsi="Times New Roman"/>
          <w:b w:val="false"/>
          <w:i w:val="false"/>
          <w:color w:val="000000"/>
          <w:sz w:val="28"/>
        </w:rPr>
        <w:t>определять существенный признак для классификации, классифицировать произведения по темам, жанрам и видам;</w:t>
      </w:r>
    </w:p>
    <w:p>
      <w:pPr>
        <w:numPr>
          <w:ilvl w:val="0"/>
          <w:numId w:val="8"/>
        </w:numPr>
        <w:spacing w:before="0" w:after="0" w:line="264"/>
        <w:jc w:val="both"/>
      </w:pPr>
      <w:r>
        <w:rPr>
          <w:rFonts w:ascii="Times New Roman" w:hAnsi="Times New Roman"/>
          <w:b w:val="false"/>
          <w:i w:val="false"/>
          <w:color w:val="000000"/>
          <w:sz w:val="28"/>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pPr>
        <w:numPr>
          <w:ilvl w:val="0"/>
          <w:numId w:val="8"/>
        </w:numPr>
        <w:spacing w:before="0" w:after="0" w:line="264"/>
        <w:jc w:val="both"/>
      </w:pPr>
      <w:r>
        <w:rPr>
          <w:rFonts w:ascii="Times New Roman" w:hAnsi="Times New Roman"/>
          <w:b w:val="false"/>
          <w:i w:val="false"/>
          <w:color w:val="000000"/>
          <w:sz w:val="28"/>
        </w:rPr>
        <w:t>выявлять недостаток информации для решения учебной (практической) задачи на основе предложенного алгоритма;</w:t>
      </w:r>
    </w:p>
    <w:p>
      <w:pPr>
        <w:numPr>
          <w:ilvl w:val="0"/>
          <w:numId w:val="8"/>
        </w:numPr>
        <w:spacing w:before="0" w:after="0" w:line="264"/>
        <w:jc w:val="both"/>
      </w:pPr>
      <w:r>
        <w:rPr>
          <w:rFonts w:ascii="Times New Roman" w:hAnsi="Times New Roman"/>
          <w:b w:val="false"/>
          <w:i w:val="false"/>
          <w:color w:val="000000"/>
          <w:sz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pPr>
        <w:spacing w:before="0" w:after="0" w:line="264"/>
        <w:ind w:firstLine="600"/>
        <w:jc w:val="both"/>
      </w:pPr>
      <w:r>
        <w:rPr>
          <w:rFonts w:ascii="Times New Roman" w:hAnsi="Times New Roman"/>
          <w:b w:val="false"/>
          <w:i/>
          <w:color w:val="000000"/>
          <w:sz w:val="28"/>
        </w:rPr>
        <w:t>базовые исследовательские действия:</w:t>
      </w:r>
    </w:p>
    <w:p>
      <w:pPr>
        <w:numPr>
          <w:ilvl w:val="0"/>
          <w:numId w:val="9"/>
        </w:numPr>
        <w:spacing w:before="0" w:after="0" w:line="264"/>
        <w:jc w:val="both"/>
      </w:pPr>
      <w:r>
        <w:rPr>
          <w:rFonts w:ascii="Times New Roman" w:hAnsi="Times New Roman"/>
          <w:b w:val="false"/>
          <w:i w:val="false"/>
          <w:color w:val="000000"/>
          <w:sz w:val="28"/>
        </w:rPr>
        <w:t>определять разрыв между реальным и желательным состоянием объекта (ситуации) на основе предложенных учителем вопросов;</w:t>
      </w:r>
    </w:p>
    <w:p>
      <w:pPr>
        <w:numPr>
          <w:ilvl w:val="0"/>
          <w:numId w:val="9"/>
        </w:numPr>
        <w:spacing w:before="0" w:after="0" w:line="264"/>
        <w:jc w:val="both"/>
      </w:pPr>
      <w:r>
        <w:rPr>
          <w:rFonts w:ascii="Times New Roman" w:hAnsi="Times New Roman"/>
          <w:b w:val="false"/>
          <w:i w:val="false"/>
          <w:color w:val="000000"/>
          <w:sz w:val="28"/>
        </w:rPr>
        <w:t>формулировать с помощью учителя цель, планировать изменения объекта, ситуации;</w:t>
      </w:r>
    </w:p>
    <w:p>
      <w:pPr>
        <w:numPr>
          <w:ilvl w:val="0"/>
          <w:numId w:val="9"/>
        </w:numPr>
        <w:spacing w:before="0" w:after="0" w:line="264"/>
        <w:jc w:val="both"/>
      </w:pPr>
      <w:r>
        <w:rPr>
          <w:rFonts w:ascii="Times New Roman" w:hAnsi="Times New Roman"/>
          <w:b w:val="false"/>
          <w:i w:val="false"/>
          <w:color w:val="000000"/>
          <w:sz w:val="28"/>
        </w:rPr>
        <w:t>сравнивать несколько вариантов решения задачи, выбирать наиболее подходящий (на основе предложенных критериев);</w:t>
      </w:r>
    </w:p>
    <w:p>
      <w:pPr>
        <w:numPr>
          <w:ilvl w:val="0"/>
          <w:numId w:val="9"/>
        </w:numPr>
        <w:spacing w:before="0" w:after="0" w:line="264"/>
        <w:jc w:val="both"/>
      </w:pPr>
      <w:r>
        <w:rPr>
          <w:rFonts w:ascii="Times New Roman" w:hAnsi="Times New Roman"/>
          <w:b w:val="false"/>
          <w:i w:val="false"/>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pPr>
        <w:numPr>
          <w:ilvl w:val="0"/>
          <w:numId w:val="9"/>
        </w:numPr>
        <w:spacing w:before="0" w:after="0" w:line="264"/>
        <w:jc w:val="both"/>
      </w:pPr>
      <w:r>
        <w:rPr>
          <w:rFonts w:ascii="Times New Roman" w:hAnsi="Times New Roman"/>
          <w:b w:val="false"/>
          <w:i w:val="false"/>
          <w:color w:val="000000"/>
          <w:sz w:val="28"/>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pPr>
        <w:numPr>
          <w:ilvl w:val="0"/>
          <w:numId w:val="9"/>
        </w:numPr>
        <w:spacing w:before="0" w:after="0" w:line="264"/>
        <w:jc w:val="both"/>
      </w:pPr>
      <w:r>
        <w:rPr>
          <w:rFonts w:ascii="Times New Roman" w:hAnsi="Times New Roman"/>
          <w:b w:val="false"/>
          <w:i w:val="false"/>
          <w:color w:val="000000"/>
          <w:sz w:val="28"/>
        </w:rPr>
        <w:t>прогнозировать возможное развитие процессов, событий и их последствия в аналогичных или сходных ситуациях;</w:t>
      </w:r>
    </w:p>
    <w:p>
      <w:pPr>
        <w:spacing w:before="0" w:after="0" w:line="264"/>
        <w:ind w:firstLine="600"/>
        <w:jc w:val="both"/>
      </w:pPr>
      <w:r>
        <w:rPr>
          <w:rFonts w:ascii="Times New Roman" w:hAnsi="Times New Roman"/>
          <w:b w:val="false"/>
          <w:i/>
          <w:color w:val="000000"/>
          <w:sz w:val="28"/>
        </w:rPr>
        <w:t>работа с информацией:</w:t>
      </w:r>
    </w:p>
    <w:p>
      <w:pPr>
        <w:numPr>
          <w:ilvl w:val="0"/>
          <w:numId w:val="10"/>
        </w:numPr>
        <w:spacing w:before="0" w:after="0" w:line="264"/>
        <w:jc w:val="both"/>
      </w:pPr>
      <w:r>
        <w:rPr>
          <w:rFonts w:ascii="Times New Roman" w:hAnsi="Times New Roman"/>
          <w:b w:val="false"/>
          <w:i w:val="false"/>
          <w:color w:val="000000"/>
          <w:sz w:val="28"/>
        </w:rPr>
        <w:t>выбирать источник получения информации;</w:t>
      </w:r>
    </w:p>
    <w:p>
      <w:pPr>
        <w:numPr>
          <w:ilvl w:val="0"/>
          <w:numId w:val="10"/>
        </w:numPr>
        <w:spacing w:before="0" w:after="0" w:line="264"/>
        <w:jc w:val="both"/>
      </w:pPr>
      <w:r>
        <w:rPr>
          <w:rFonts w:ascii="Times New Roman" w:hAnsi="Times New Roman"/>
          <w:b w:val="false"/>
          <w:i w:val="false"/>
          <w:color w:val="000000"/>
          <w:sz w:val="28"/>
        </w:rPr>
        <w:t>согласно заданному алгоритму находить в предложенном источнике информацию, представленную в явном виде;</w:t>
      </w:r>
    </w:p>
    <w:p>
      <w:pPr>
        <w:numPr>
          <w:ilvl w:val="0"/>
          <w:numId w:val="10"/>
        </w:numPr>
        <w:spacing w:before="0" w:after="0" w:line="264"/>
        <w:jc w:val="both"/>
      </w:pPr>
      <w:r>
        <w:rPr>
          <w:rFonts w:ascii="Times New Roman" w:hAnsi="Times New Roman"/>
          <w:b w:val="false"/>
          <w:i w:val="false"/>
          <w:color w:val="000000"/>
          <w:sz w:val="28"/>
        </w:rPr>
        <w:t>распознавать достоверную и недостоверную информацию самостоятельно или на основании предложенного учителем способа её проверки;</w:t>
      </w:r>
    </w:p>
    <w:p>
      <w:pPr>
        <w:numPr>
          <w:ilvl w:val="0"/>
          <w:numId w:val="10"/>
        </w:numPr>
        <w:spacing w:before="0" w:after="0" w:line="264"/>
        <w:jc w:val="both"/>
      </w:pPr>
      <w:r>
        <w:rPr>
          <w:rFonts w:ascii="Times New Roman" w:hAnsi="Times New Roman"/>
          <w:b w:val="false"/>
          <w:i w:val="false"/>
          <w:color w:val="000000"/>
          <w:sz w:val="28"/>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pPr>
        <w:numPr>
          <w:ilvl w:val="0"/>
          <w:numId w:val="10"/>
        </w:numPr>
        <w:spacing w:before="0" w:after="0" w:line="264"/>
        <w:jc w:val="both"/>
      </w:pPr>
      <w:r>
        <w:rPr>
          <w:rFonts w:ascii="Times New Roman" w:hAnsi="Times New Roman"/>
          <w:b w:val="false"/>
          <w:i w:val="false"/>
          <w:color w:val="000000"/>
          <w:sz w:val="28"/>
        </w:rPr>
        <w:t>анализировать и создавать текстовую, видео, графическую, звуковую информацию в соответствии с учебной задачей;</w:t>
      </w:r>
    </w:p>
    <w:p>
      <w:pPr>
        <w:numPr>
          <w:ilvl w:val="0"/>
          <w:numId w:val="10"/>
        </w:numPr>
        <w:spacing w:before="0" w:after="0" w:line="264"/>
        <w:jc w:val="both"/>
      </w:pPr>
      <w:r>
        <w:rPr>
          <w:rFonts w:ascii="Times New Roman" w:hAnsi="Times New Roman"/>
          <w:b w:val="false"/>
          <w:i w:val="false"/>
          <w:color w:val="000000"/>
          <w:sz w:val="28"/>
        </w:rPr>
        <w:t>самостоятельно создавать схемы, таблицы для представления информации.</w:t>
      </w:r>
    </w:p>
    <w:p>
      <w:pPr>
        <w:spacing w:before="0" w:after="0" w:line="264"/>
        <w:ind w:firstLine="600"/>
        <w:jc w:val="both"/>
      </w:pPr>
      <w:r>
        <w:rPr>
          <w:rFonts w:ascii="Times New Roman" w:hAnsi="Times New Roman"/>
          <w:b w:val="false"/>
          <w:i w:val="false"/>
          <w:color w:val="000000"/>
          <w:sz w:val="28"/>
        </w:rPr>
        <w:t xml:space="preserve">К концу обучения в начальной школе у обучающегося формируются </w:t>
      </w:r>
      <w:r>
        <w:rPr>
          <w:rFonts w:ascii="Times New Roman" w:hAnsi="Times New Roman"/>
          <w:b/>
          <w:i w:val="false"/>
          <w:color w:val="000000"/>
          <w:sz w:val="28"/>
        </w:rPr>
        <w:t xml:space="preserve">коммуникативные </w:t>
      </w:r>
      <w:r>
        <w:rPr>
          <w:rFonts w:ascii="Times New Roman" w:hAnsi="Times New Roman"/>
          <w:b w:val="false"/>
          <w:i w:val="false"/>
          <w:color w:val="000000"/>
          <w:sz w:val="28"/>
        </w:rPr>
        <w:t>универсальные учебные действия:</w:t>
      </w:r>
    </w:p>
    <w:p>
      <w:pPr>
        <w:spacing w:before="0" w:after="0" w:line="264"/>
        <w:ind w:firstLine="600"/>
        <w:jc w:val="both"/>
      </w:pPr>
      <w:r>
        <w:rPr>
          <w:rFonts w:ascii="Times New Roman" w:hAnsi="Times New Roman"/>
          <w:b w:val="false"/>
          <w:i/>
          <w:color w:val="000000"/>
          <w:sz w:val="28"/>
        </w:rPr>
        <w:t>общение</w:t>
      </w:r>
      <w:r>
        <w:rPr>
          <w:rFonts w:ascii="Times New Roman" w:hAnsi="Times New Roman"/>
          <w:b w:val="false"/>
          <w:i w:val="false"/>
          <w:color w:val="000000"/>
          <w:sz w:val="28"/>
        </w:rPr>
        <w:t>:</w:t>
      </w:r>
    </w:p>
    <w:p>
      <w:pPr>
        <w:numPr>
          <w:ilvl w:val="0"/>
          <w:numId w:val="11"/>
        </w:numPr>
        <w:spacing w:before="0" w:after="0" w:line="264"/>
        <w:jc w:val="both"/>
      </w:pPr>
      <w:r>
        <w:rPr>
          <w:rFonts w:ascii="Times New Roman" w:hAnsi="Times New Roman"/>
          <w:b w:val="false"/>
          <w:i w:val="false"/>
          <w:color w:val="000000"/>
          <w:sz w:val="28"/>
        </w:rPr>
        <w:t>воспринимать и формулировать суждения, выражать эмоции в соответствии с целями и условиями общения в знакомой среде;</w:t>
      </w:r>
    </w:p>
    <w:p>
      <w:pPr>
        <w:numPr>
          <w:ilvl w:val="0"/>
          <w:numId w:val="11"/>
        </w:numPr>
        <w:spacing w:before="0" w:after="0" w:line="264"/>
        <w:jc w:val="both"/>
      </w:pPr>
      <w:r>
        <w:rPr>
          <w:rFonts w:ascii="Times New Roman" w:hAnsi="Times New Roman"/>
          <w:b w:val="false"/>
          <w:i w:val="false"/>
          <w:color w:val="000000"/>
          <w:sz w:val="28"/>
        </w:rPr>
        <w:t>проявлять уважительное отношение к собеседнику, соблюдать правила ведения диалога и дискуссии;</w:t>
      </w:r>
    </w:p>
    <w:p>
      <w:pPr>
        <w:numPr>
          <w:ilvl w:val="0"/>
          <w:numId w:val="11"/>
        </w:numPr>
        <w:spacing w:before="0" w:after="0" w:line="264"/>
        <w:jc w:val="both"/>
      </w:pPr>
      <w:r>
        <w:rPr>
          <w:rFonts w:ascii="Times New Roman" w:hAnsi="Times New Roman"/>
          <w:b w:val="false"/>
          <w:i w:val="false"/>
          <w:color w:val="000000"/>
          <w:sz w:val="28"/>
        </w:rPr>
        <w:t>признавать возможность существования разных точек зрения;</w:t>
      </w:r>
    </w:p>
    <w:p>
      <w:pPr>
        <w:numPr>
          <w:ilvl w:val="0"/>
          <w:numId w:val="11"/>
        </w:numPr>
        <w:spacing w:before="0" w:after="0" w:line="264"/>
        <w:jc w:val="both"/>
      </w:pPr>
      <w:r>
        <w:rPr>
          <w:rFonts w:ascii="Times New Roman" w:hAnsi="Times New Roman"/>
          <w:b w:val="false"/>
          <w:i w:val="false"/>
          <w:color w:val="000000"/>
          <w:sz w:val="28"/>
        </w:rPr>
        <w:t>корректно и аргументированно высказывать своё мнение;</w:t>
      </w:r>
    </w:p>
    <w:p>
      <w:pPr>
        <w:numPr>
          <w:ilvl w:val="0"/>
          <w:numId w:val="11"/>
        </w:numPr>
        <w:spacing w:before="0" w:after="0" w:line="264"/>
        <w:jc w:val="both"/>
      </w:pPr>
      <w:r>
        <w:rPr>
          <w:rFonts w:ascii="Times New Roman" w:hAnsi="Times New Roman"/>
          <w:b w:val="false"/>
          <w:i w:val="false"/>
          <w:color w:val="000000"/>
          <w:sz w:val="28"/>
        </w:rPr>
        <w:t>строить речевое высказывание в соответствии с поставленной задачей;</w:t>
      </w:r>
    </w:p>
    <w:p>
      <w:pPr>
        <w:numPr>
          <w:ilvl w:val="0"/>
          <w:numId w:val="11"/>
        </w:numPr>
        <w:spacing w:before="0" w:after="0" w:line="264"/>
        <w:jc w:val="both"/>
      </w:pPr>
      <w:r>
        <w:rPr>
          <w:rFonts w:ascii="Times New Roman" w:hAnsi="Times New Roman"/>
          <w:b w:val="false"/>
          <w:i w:val="false"/>
          <w:color w:val="000000"/>
          <w:sz w:val="28"/>
        </w:rPr>
        <w:t>создавать устные и письменные тексты (описание, рассуждение, повествование);</w:t>
      </w:r>
    </w:p>
    <w:p>
      <w:pPr>
        <w:numPr>
          <w:ilvl w:val="0"/>
          <w:numId w:val="11"/>
        </w:numPr>
        <w:spacing w:before="0" w:after="0" w:line="264"/>
        <w:jc w:val="both"/>
      </w:pPr>
      <w:r>
        <w:rPr>
          <w:rFonts w:ascii="Times New Roman" w:hAnsi="Times New Roman"/>
          <w:b w:val="false"/>
          <w:i w:val="false"/>
          <w:color w:val="000000"/>
          <w:sz w:val="28"/>
        </w:rPr>
        <w:t>готовить небольшие публичные выступления;</w:t>
      </w:r>
    </w:p>
    <w:p>
      <w:pPr>
        <w:numPr>
          <w:ilvl w:val="0"/>
          <w:numId w:val="11"/>
        </w:numPr>
        <w:spacing w:before="0" w:after="0" w:line="264"/>
        <w:jc w:val="both"/>
      </w:pPr>
      <w:r>
        <w:rPr>
          <w:rFonts w:ascii="Times New Roman" w:hAnsi="Times New Roman"/>
          <w:b w:val="false"/>
          <w:i w:val="false"/>
          <w:color w:val="000000"/>
          <w:sz w:val="28"/>
        </w:rPr>
        <w:t>подбирать иллюстративный материал (рисунки, фото, плакаты) к тексту выступления.</w:t>
      </w:r>
    </w:p>
    <w:p>
      <w:pPr>
        <w:spacing w:before="0" w:after="0" w:line="264"/>
        <w:ind w:firstLine="600"/>
        <w:jc w:val="both"/>
      </w:pPr>
      <w:r>
        <w:rPr>
          <w:rFonts w:ascii="Times New Roman" w:hAnsi="Times New Roman"/>
          <w:b w:val="false"/>
          <w:i w:val="false"/>
          <w:color w:val="000000"/>
          <w:sz w:val="28"/>
        </w:rPr>
        <w:t xml:space="preserve">К концу обучения в начальной школе у обучающегося формируются </w:t>
      </w:r>
      <w:r>
        <w:rPr>
          <w:rFonts w:ascii="Times New Roman" w:hAnsi="Times New Roman"/>
          <w:b/>
          <w:i w:val="false"/>
          <w:color w:val="000000"/>
          <w:sz w:val="28"/>
        </w:rPr>
        <w:t>регулятивные</w:t>
      </w:r>
      <w:r>
        <w:rPr>
          <w:rFonts w:ascii="Times New Roman" w:hAnsi="Times New Roman"/>
          <w:b w:val="false"/>
          <w:i w:val="false"/>
          <w:color w:val="000000"/>
          <w:sz w:val="28"/>
        </w:rPr>
        <w:t xml:space="preserve"> универсальные учебные действия:</w:t>
      </w:r>
    </w:p>
    <w:p>
      <w:pPr>
        <w:spacing w:before="0" w:after="0" w:line="264"/>
        <w:ind w:firstLine="600"/>
        <w:jc w:val="both"/>
      </w:pPr>
      <w:r>
        <w:rPr>
          <w:rFonts w:ascii="Times New Roman" w:hAnsi="Times New Roman"/>
          <w:b w:val="false"/>
          <w:i/>
          <w:color w:val="000000"/>
          <w:sz w:val="28"/>
        </w:rPr>
        <w:t>самоорганизация</w:t>
      </w:r>
      <w:r>
        <w:rPr>
          <w:rFonts w:ascii="Times New Roman" w:hAnsi="Times New Roman"/>
          <w:b w:val="false"/>
          <w:i w:val="false"/>
          <w:color w:val="000000"/>
          <w:sz w:val="28"/>
        </w:rPr>
        <w:t>:</w:t>
      </w:r>
    </w:p>
    <w:p>
      <w:pPr>
        <w:numPr>
          <w:ilvl w:val="0"/>
          <w:numId w:val="12"/>
        </w:numPr>
        <w:spacing w:before="0" w:after="0" w:line="264"/>
        <w:jc w:val="both"/>
      </w:pPr>
      <w:r>
        <w:rPr>
          <w:rFonts w:ascii="Times New Roman" w:hAnsi="Times New Roman"/>
          <w:b w:val="false"/>
          <w:i w:val="false"/>
          <w:color w:val="000000"/>
          <w:sz w:val="28"/>
        </w:rPr>
        <w:t>планировать действия по решению учебной задачи для получения результата;</w:t>
      </w:r>
    </w:p>
    <w:p>
      <w:pPr>
        <w:numPr>
          <w:ilvl w:val="0"/>
          <w:numId w:val="12"/>
        </w:numPr>
        <w:spacing w:before="0" w:after="0" w:line="264"/>
        <w:jc w:val="both"/>
      </w:pPr>
      <w:r>
        <w:rPr>
          <w:rFonts w:ascii="Times New Roman" w:hAnsi="Times New Roman"/>
          <w:b w:val="false"/>
          <w:i w:val="false"/>
          <w:color w:val="000000"/>
          <w:sz w:val="28"/>
        </w:rPr>
        <w:t>выстраивать последовательность выбранных действий;</w:t>
      </w:r>
    </w:p>
    <w:p>
      <w:pPr>
        <w:spacing w:before="0" w:after="0" w:line="264"/>
        <w:ind w:firstLine="600"/>
        <w:jc w:val="both"/>
      </w:pPr>
      <w:r>
        <w:rPr>
          <w:rFonts w:ascii="Times New Roman" w:hAnsi="Times New Roman"/>
          <w:b w:val="false"/>
          <w:i/>
          <w:color w:val="000000"/>
          <w:sz w:val="28"/>
        </w:rPr>
        <w:t>самоконтроль</w:t>
      </w:r>
      <w:r>
        <w:rPr>
          <w:rFonts w:ascii="Times New Roman" w:hAnsi="Times New Roman"/>
          <w:b w:val="false"/>
          <w:i w:val="false"/>
          <w:color w:val="000000"/>
          <w:sz w:val="28"/>
        </w:rPr>
        <w:t>:</w:t>
      </w:r>
    </w:p>
    <w:p>
      <w:pPr>
        <w:numPr>
          <w:ilvl w:val="0"/>
          <w:numId w:val="13"/>
        </w:numPr>
        <w:spacing w:before="0" w:after="0" w:line="264"/>
        <w:jc w:val="both"/>
      </w:pPr>
      <w:r>
        <w:rPr>
          <w:rFonts w:ascii="Times New Roman" w:hAnsi="Times New Roman"/>
          <w:b w:val="false"/>
          <w:i w:val="false"/>
          <w:color w:val="000000"/>
          <w:sz w:val="28"/>
        </w:rPr>
        <w:t>устанавливать причины успеха/неудач учебной деятельности;</w:t>
      </w:r>
    </w:p>
    <w:p>
      <w:pPr>
        <w:numPr>
          <w:ilvl w:val="0"/>
          <w:numId w:val="13"/>
        </w:numPr>
        <w:spacing w:before="0" w:after="0" w:line="264"/>
        <w:jc w:val="both"/>
      </w:pPr>
      <w:r>
        <w:rPr>
          <w:rFonts w:ascii="Times New Roman" w:hAnsi="Times New Roman"/>
          <w:b w:val="false"/>
          <w:i w:val="false"/>
          <w:color w:val="000000"/>
          <w:sz w:val="28"/>
        </w:rPr>
        <w:t>корректировать свои учебные действия для преодоления ошибок.</w:t>
      </w:r>
    </w:p>
    <w:p>
      <w:pPr>
        <w:spacing w:before="0" w:after="0" w:line="264"/>
        <w:ind w:left="120"/>
        <w:jc w:val="both"/>
      </w:pPr>
      <w:r>
        <w:rPr>
          <w:rFonts w:ascii="Times New Roman" w:hAnsi="Times New Roman"/>
          <w:b w:val="false"/>
          <w:i w:val="false"/>
          <w:color w:val="000000"/>
          <w:sz w:val="28"/>
        </w:rPr>
        <w:t>Совместная деятельность:</w:t>
      </w:r>
    </w:p>
    <w:p>
      <w:pPr>
        <w:numPr>
          <w:ilvl w:val="0"/>
          <w:numId w:val="14"/>
        </w:numPr>
        <w:spacing w:before="0" w:after="0" w:line="264"/>
        <w:jc w:val="both"/>
      </w:pPr>
      <w:r>
        <w:rPr>
          <w:rFonts w:ascii="Times New Roman" w:hAnsi="Times New Roman"/>
          <w:b w:val="false"/>
          <w:i w:val="false"/>
          <w:color w:val="000000"/>
          <w:sz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pPr>
        <w:numPr>
          <w:ilvl w:val="0"/>
          <w:numId w:val="14"/>
        </w:numPr>
        <w:spacing w:before="0" w:after="0" w:line="264"/>
        <w:jc w:val="both"/>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14"/>
        </w:numPr>
        <w:spacing w:before="0" w:after="0" w:line="264"/>
        <w:jc w:val="both"/>
      </w:pPr>
      <w:r>
        <w:rPr>
          <w:rFonts w:ascii="Times New Roman" w:hAnsi="Times New Roman"/>
          <w:b w:val="false"/>
          <w:i w:val="false"/>
          <w:color w:val="000000"/>
          <w:sz w:val="28"/>
        </w:rPr>
        <w:t>проявлять готовность руководить, выполнять поручения, подчиняться;</w:t>
      </w:r>
    </w:p>
    <w:p>
      <w:pPr>
        <w:numPr>
          <w:ilvl w:val="0"/>
          <w:numId w:val="14"/>
        </w:numPr>
        <w:spacing w:before="0" w:after="0" w:line="264"/>
        <w:jc w:val="both"/>
      </w:pPr>
      <w:r>
        <w:rPr>
          <w:rFonts w:ascii="Times New Roman" w:hAnsi="Times New Roman"/>
          <w:b w:val="false"/>
          <w:i w:val="false"/>
          <w:color w:val="000000"/>
          <w:sz w:val="28"/>
        </w:rPr>
        <w:t>ответственно выполнять свою часть работы;</w:t>
      </w:r>
    </w:p>
    <w:p>
      <w:pPr>
        <w:numPr>
          <w:ilvl w:val="0"/>
          <w:numId w:val="14"/>
        </w:numPr>
        <w:spacing w:before="0" w:after="0" w:line="264"/>
        <w:jc w:val="both"/>
      </w:pPr>
      <w:r>
        <w:rPr>
          <w:rFonts w:ascii="Times New Roman" w:hAnsi="Times New Roman"/>
          <w:b w:val="false"/>
          <w:i w:val="false"/>
          <w:color w:val="000000"/>
          <w:sz w:val="28"/>
        </w:rPr>
        <w:t>оценивать свой вклад в общий результат;</w:t>
      </w:r>
    </w:p>
    <w:p>
      <w:pPr>
        <w:numPr>
          <w:ilvl w:val="0"/>
          <w:numId w:val="14"/>
        </w:numPr>
        <w:spacing w:before="0" w:after="0" w:line="264"/>
        <w:jc w:val="both"/>
      </w:pPr>
      <w:r>
        <w:rPr>
          <w:rFonts w:ascii="Times New Roman" w:hAnsi="Times New Roman"/>
          <w:b w:val="false"/>
          <w:i w:val="false"/>
          <w:color w:val="000000"/>
          <w:sz w:val="28"/>
        </w:rPr>
        <w:t>выполнять совместные проектные задания с опорой на предложенные образцы.</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1 КЛАСС</w:t>
      </w:r>
    </w:p>
    <w:p>
      <w:pPr>
        <w:numPr>
          <w:ilvl w:val="0"/>
          <w:numId w:val="15"/>
        </w:numPr>
        <w:spacing w:before="0" w:after="0" w:line="264"/>
        <w:jc w:val="both"/>
      </w:pPr>
      <w:r>
        <w:rPr>
          <w:rFonts w:ascii="Times New Roman" w:hAnsi="Times New Roman"/>
          <w:b w:val="false"/>
          <w:i w:val="false"/>
          <w:color w:val="000000"/>
          <w:sz w:val="28"/>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pPr>
        <w:numPr>
          <w:ilvl w:val="0"/>
          <w:numId w:val="15"/>
        </w:numPr>
        <w:spacing w:before="0" w:after="0" w:line="264"/>
        <w:jc w:val="both"/>
      </w:pPr>
      <w:r>
        <w:rPr>
          <w:rFonts w:ascii="Times New Roman" w:hAnsi="Times New Roman"/>
          <w:b w:val="false"/>
          <w:i w:val="false"/>
          <w:color w:val="000000"/>
          <w:sz w:val="28"/>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pPr>
        <w:numPr>
          <w:ilvl w:val="0"/>
          <w:numId w:val="15"/>
        </w:numPr>
        <w:spacing w:before="0" w:after="0" w:line="264"/>
        <w:jc w:val="both"/>
      </w:pPr>
      <w:r>
        <w:rPr>
          <w:rFonts w:ascii="Times New Roman" w:hAnsi="Times New Roman"/>
          <w:b w:val="false"/>
          <w:i w:val="false"/>
          <w:color w:val="000000"/>
          <w:sz w:val="28"/>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pPr>
        <w:numPr>
          <w:ilvl w:val="0"/>
          <w:numId w:val="15"/>
        </w:numPr>
        <w:spacing w:before="0" w:after="0" w:line="264"/>
        <w:jc w:val="both"/>
      </w:pPr>
      <w:r>
        <w:rPr>
          <w:rFonts w:ascii="Times New Roman" w:hAnsi="Times New Roman"/>
          <w:b w:val="false"/>
          <w:i w:val="false"/>
          <w:color w:val="000000"/>
          <w:sz w:val="28"/>
        </w:rPr>
        <w:t>различать прозаическую (нестихотворную) и стихотворную речь;</w:t>
      </w:r>
    </w:p>
    <w:p>
      <w:pPr>
        <w:numPr>
          <w:ilvl w:val="0"/>
          <w:numId w:val="15"/>
        </w:numPr>
        <w:spacing w:before="0" w:after="0" w:line="264"/>
        <w:jc w:val="both"/>
      </w:pPr>
      <w:r>
        <w:rPr>
          <w:rFonts w:ascii="Times New Roman" w:hAnsi="Times New Roman"/>
          <w:b w:val="false"/>
          <w:i w:val="false"/>
          <w:color w:val="000000"/>
          <w:sz w:val="28"/>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pPr>
        <w:numPr>
          <w:ilvl w:val="0"/>
          <w:numId w:val="15"/>
        </w:numPr>
        <w:spacing w:before="0" w:after="0" w:line="264"/>
        <w:jc w:val="both"/>
      </w:pPr>
      <w:r>
        <w:rPr>
          <w:rFonts w:ascii="Times New Roman" w:hAnsi="Times New Roman"/>
          <w:b w:val="false"/>
          <w:i w:val="false"/>
          <w:color w:val="000000"/>
          <w:sz w:val="28"/>
        </w:rPr>
        <w:t>понимать содержание прослушанного/прочитанного произведения: отвечать на вопросы по фактическому содержанию произведения;</w:t>
      </w:r>
    </w:p>
    <w:p>
      <w:pPr>
        <w:numPr>
          <w:ilvl w:val="0"/>
          <w:numId w:val="15"/>
        </w:numPr>
        <w:spacing w:before="0" w:after="0" w:line="264"/>
        <w:jc w:val="both"/>
      </w:pPr>
      <w:r>
        <w:rPr>
          <w:rFonts w:ascii="Times New Roman" w:hAnsi="Times New Roman"/>
          <w:b w:val="false"/>
          <w:i w:val="false"/>
          <w:color w:val="000000"/>
          <w:sz w:val="28"/>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pPr>
        <w:numPr>
          <w:ilvl w:val="0"/>
          <w:numId w:val="15"/>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pPr>
        <w:numPr>
          <w:ilvl w:val="0"/>
          <w:numId w:val="15"/>
        </w:numPr>
        <w:spacing w:before="0" w:after="0" w:line="264"/>
        <w:jc w:val="both"/>
      </w:pPr>
      <w:r>
        <w:rPr>
          <w:rFonts w:ascii="Times New Roman" w:hAnsi="Times New Roman"/>
          <w:b w:val="false"/>
          <w:i w:val="false"/>
          <w:color w:val="000000"/>
          <w:sz w:val="28"/>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pPr>
        <w:numPr>
          <w:ilvl w:val="0"/>
          <w:numId w:val="15"/>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w:t>
      </w:r>
    </w:p>
    <w:p>
      <w:pPr>
        <w:numPr>
          <w:ilvl w:val="0"/>
          <w:numId w:val="15"/>
        </w:numPr>
        <w:spacing w:before="0" w:after="0" w:line="264"/>
        <w:jc w:val="both"/>
      </w:pPr>
      <w:r>
        <w:rPr>
          <w:rFonts w:ascii="Times New Roman" w:hAnsi="Times New Roman"/>
          <w:b w:val="false"/>
          <w:i w:val="false"/>
          <w:color w:val="000000"/>
          <w:sz w:val="28"/>
        </w:rPr>
        <w:t>составлять высказывания по содержанию произведения (не менее 3 предложений) по заданному алгоритму;</w:t>
      </w:r>
    </w:p>
    <w:p>
      <w:pPr>
        <w:numPr>
          <w:ilvl w:val="0"/>
          <w:numId w:val="15"/>
        </w:numPr>
        <w:spacing w:before="0" w:after="0" w:line="264"/>
        <w:jc w:val="both"/>
      </w:pPr>
      <w:r>
        <w:rPr>
          <w:rFonts w:ascii="Times New Roman" w:hAnsi="Times New Roman"/>
          <w:b w:val="false"/>
          <w:i w:val="false"/>
          <w:color w:val="000000"/>
          <w:sz w:val="28"/>
        </w:rPr>
        <w:t>сочинять небольшие тексты по предложенному началу и др. (не менее 3 предложений);</w:t>
      </w:r>
    </w:p>
    <w:p>
      <w:pPr>
        <w:numPr>
          <w:ilvl w:val="0"/>
          <w:numId w:val="15"/>
        </w:numPr>
        <w:spacing w:before="0" w:after="0" w:line="264"/>
        <w:jc w:val="both"/>
      </w:pPr>
      <w:r>
        <w:rPr>
          <w:rFonts w:ascii="Times New Roman" w:hAnsi="Times New Roman"/>
          <w:b w:val="false"/>
          <w:i w:val="false"/>
          <w:color w:val="000000"/>
          <w:sz w:val="28"/>
        </w:rPr>
        <w:t>ориентироваться в книге/учебнике по обложке, оглавлению, иллюстрациям;</w:t>
      </w:r>
    </w:p>
    <w:p>
      <w:pPr>
        <w:numPr>
          <w:ilvl w:val="0"/>
          <w:numId w:val="15"/>
        </w:numPr>
        <w:spacing w:before="0" w:after="0" w:line="264"/>
        <w:jc w:val="both"/>
      </w:pPr>
      <w:r>
        <w:rPr>
          <w:rFonts w:ascii="Times New Roman" w:hAnsi="Times New Roman"/>
          <w:b w:val="false"/>
          <w:i w:val="false"/>
          <w:color w:val="000000"/>
          <w:sz w:val="28"/>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pPr>
        <w:numPr>
          <w:ilvl w:val="0"/>
          <w:numId w:val="15"/>
        </w:numPr>
        <w:spacing w:before="0" w:after="0" w:line="264"/>
        <w:jc w:val="both"/>
      </w:pPr>
      <w:r>
        <w:rPr>
          <w:rFonts w:ascii="Times New Roman" w:hAnsi="Times New Roman"/>
          <w:b w:val="false"/>
          <w:i w:val="false"/>
          <w:color w:val="000000"/>
          <w:sz w:val="28"/>
        </w:rPr>
        <w:t>обращаться к справочной литературе для получения дополнительной информации в соответствии с учебной задачей.</w:t>
      </w:r>
    </w:p>
    <w:p>
      <w:pPr>
        <w:spacing w:before="0" w:after="0" w:line="264"/>
        <w:ind w:left="120"/>
        <w:jc w:val="both"/>
      </w:pPr>
      <w:r>
        <w:rPr>
          <w:rFonts w:ascii="Times New Roman" w:hAnsi="Times New Roman"/>
          <w:b/>
          <w:i w:val="false"/>
          <w:color w:val="000000"/>
          <w:sz w:val="28"/>
        </w:rPr>
        <w:t>2 КЛАСС</w:t>
      </w:r>
    </w:p>
    <w:p>
      <w:pPr>
        <w:numPr>
          <w:ilvl w:val="0"/>
          <w:numId w:val="16"/>
        </w:numPr>
        <w:spacing w:before="0" w:after="0" w:line="264"/>
        <w:jc w:val="both"/>
      </w:pPr>
      <w:r>
        <w:rPr>
          <w:rFonts w:ascii="Times New Roman" w:hAnsi="Times New Roman"/>
          <w:b w:val="false"/>
          <w:i w:val="false"/>
          <w:color w:val="000000"/>
          <w:sz w:val="28"/>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numPr>
          <w:ilvl w:val="0"/>
          <w:numId w:val="16"/>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pPr>
        <w:numPr>
          <w:ilvl w:val="0"/>
          <w:numId w:val="16"/>
        </w:numPr>
        <w:spacing w:before="0" w:after="0" w:line="264"/>
        <w:jc w:val="both"/>
      </w:pPr>
      <w:r>
        <w:rPr>
          <w:rFonts w:ascii="Times New Roman" w:hAnsi="Times New Roman"/>
          <w:b w:val="false"/>
          <w:i w:val="false"/>
          <w:color w:val="000000"/>
          <w:sz w:val="28"/>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pPr>
        <w:numPr>
          <w:ilvl w:val="0"/>
          <w:numId w:val="16"/>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w:t>
      </w:r>
    </w:p>
    <w:p>
      <w:pPr>
        <w:numPr>
          <w:ilvl w:val="0"/>
          <w:numId w:val="16"/>
        </w:numPr>
        <w:spacing w:before="0" w:after="0" w:line="264"/>
        <w:jc w:val="both"/>
      </w:pPr>
      <w:r>
        <w:rPr>
          <w:rFonts w:ascii="Times New Roman" w:hAnsi="Times New Roman"/>
          <w:b w:val="false"/>
          <w:i w:val="false"/>
          <w:color w:val="000000"/>
          <w:sz w:val="28"/>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pPr>
        <w:numPr>
          <w:ilvl w:val="0"/>
          <w:numId w:val="16"/>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pPr>
        <w:numPr>
          <w:ilvl w:val="0"/>
          <w:numId w:val="16"/>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pPr>
        <w:numPr>
          <w:ilvl w:val="0"/>
          <w:numId w:val="16"/>
        </w:numPr>
        <w:spacing w:before="0" w:after="0" w:line="264"/>
        <w:jc w:val="both"/>
      </w:pPr>
      <w:r>
        <w:rPr>
          <w:rFonts w:ascii="Times New Roman" w:hAnsi="Times New Roman"/>
          <w:b w:val="false"/>
          <w:i w:val="false"/>
          <w:color w:val="000000"/>
          <w:sz w:val="28"/>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pPr>
        <w:numPr>
          <w:ilvl w:val="0"/>
          <w:numId w:val="16"/>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pPr>
        <w:numPr>
          <w:ilvl w:val="0"/>
          <w:numId w:val="16"/>
        </w:numPr>
        <w:spacing w:before="0" w:after="0" w:line="264"/>
        <w:jc w:val="both"/>
      </w:pPr>
      <w:r>
        <w:rPr>
          <w:rFonts w:ascii="Times New Roman" w:hAnsi="Times New Roman"/>
          <w:b w:val="false"/>
          <w:i w:val="false"/>
          <w:color w:val="000000"/>
          <w:sz w:val="28"/>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pPr>
        <w:numPr>
          <w:ilvl w:val="0"/>
          <w:numId w:val="16"/>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pPr>
        <w:numPr>
          <w:ilvl w:val="0"/>
          <w:numId w:val="16"/>
        </w:numPr>
        <w:spacing w:before="0" w:after="0" w:line="264"/>
        <w:jc w:val="both"/>
      </w:pPr>
      <w:r>
        <w:rPr>
          <w:rFonts w:ascii="Times New Roman" w:hAnsi="Times New Roman"/>
          <w:b w:val="false"/>
          <w:i w:val="false"/>
          <w:color w:val="000000"/>
          <w:sz w:val="28"/>
        </w:rPr>
        <w:t>пересказывать (устно) содержание произведения подробно, выборочно, от лица героя, от третьего лица;</w:t>
      </w:r>
    </w:p>
    <w:p>
      <w:pPr>
        <w:numPr>
          <w:ilvl w:val="0"/>
          <w:numId w:val="16"/>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 инсценировать небольшие эпизоды из произведения;</w:t>
      </w:r>
    </w:p>
    <w:p>
      <w:pPr>
        <w:numPr>
          <w:ilvl w:val="0"/>
          <w:numId w:val="16"/>
        </w:numPr>
        <w:spacing w:before="0" w:after="0" w:line="264"/>
        <w:jc w:val="both"/>
      </w:pPr>
      <w:r>
        <w:rPr>
          <w:rFonts w:ascii="Times New Roman" w:hAnsi="Times New Roman"/>
          <w:b w:val="false"/>
          <w:i w:val="false"/>
          <w:color w:val="000000"/>
          <w:sz w:val="28"/>
        </w:rPr>
        <w:t>составлять высказывания на заданную тему по содержанию произведения (не менее 5 предложений);</w:t>
      </w:r>
    </w:p>
    <w:p>
      <w:pPr>
        <w:numPr>
          <w:ilvl w:val="0"/>
          <w:numId w:val="16"/>
        </w:numPr>
        <w:spacing w:before="0" w:after="0" w:line="264"/>
        <w:jc w:val="both"/>
      </w:pPr>
      <w:r>
        <w:rPr>
          <w:rFonts w:ascii="Times New Roman" w:hAnsi="Times New Roman"/>
          <w:b w:val="false"/>
          <w:i w:val="false"/>
          <w:color w:val="000000"/>
          <w:sz w:val="28"/>
        </w:rPr>
        <w:t>сочинять по аналогии с прочитанным загадки, небольшие сказки, рассказы;</w:t>
      </w:r>
    </w:p>
    <w:p>
      <w:pPr>
        <w:numPr>
          <w:ilvl w:val="0"/>
          <w:numId w:val="16"/>
        </w:numPr>
        <w:spacing w:before="0" w:after="0" w:line="264"/>
        <w:jc w:val="both"/>
      </w:pPr>
      <w:r>
        <w:rPr>
          <w:rFonts w:ascii="Times New Roman" w:hAnsi="Times New Roman"/>
          <w:b w:val="false"/>
          <w:i w:val="false"/>
          <w:color w:val="000000"/>
          <w:sz w:val="28"/>
        </w:rPr>
        <w:t>ориентироваться в книге/учебнике по обложке, оглавлению, аннотации, иллюстрациям, предисловию, условным обозначениям;</w:t>
      </w:r>
    </w:p>
    <w:p>
      <w:pPr>
        <w:numPr>
          <w:ilvl w:val="0"/>
          <w:numId w:val="16"/>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16"/>
        </w:numPr>
        <w:spacing w:before="0" w:after="0" w:line="264"/>
        <w:jc w:val="both"/>
      </w:pPr>
      <w:r>
        <w:rPr>
          <w:rFonts w:ascii="Times New Roman" w:hAnsi="Times New Roman"/>
          <w:b w:val="false"/>
          <w:i w:val="false"/>
          <w:color w:val="000000"/>
          <w:sz w:val="28"/>
        </w:rPr>
        <w:t>использовать справочную литературу для получения дополнительной информации в соответствии с учебной задачей.</w:t>
      </w:r>
    </w:p>
    <w:p>
      <w:pPr>
        <w:spacing w:before="0" w:after="0" w:line="264"/>
        <w:ind w:left="120"/>
        <w:jc w:val="both"/>
      </w:pPr>
      <w:r>
        <w:rPr>
          <w:rFonts w:ascii="Times New Roman" w:hAnsi="Times New Roman"/>
          <w:b/>
          <w:i w:val="false"/>
          <w:color w:val="000000"/>
          <w:sz w:val="28"/>
        </w:rPr>
        <w:t>3 КЛАСС</w:t>
      </w:r>
    </w:p>
    <w:p>
      <w:pPr>
        <w:numPr>
          <w:ilvl w:val="0"/>
          <w:numId w:val="17"/>
        </w:numPr>
        <w:spacing w:before="0" w:after="0" w:line="264"/>
        <w:jc w:val="both"/>
      </w:pPr>
      <w:r>
        <w:rPr>
          <w:rFonts w:ascii="Times New Roman" w:hAnsi="Times New Roman"/>
          <w:b w:val="false"/>
          <w:i w:val="false"/>
          <w:color w:val="000000"/>
          <w:sz w:val="28"/>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numPr>
          <w:ilvl w:val="0"/>
          <w:numId w:val="17"/>
        </w:numPr>
        <w:spacing w:before="0" w:after="0" w:line="264"/>
        <w:jc w:val="both"/>
      </w:pPr>
      <w:r>
        <w:rPr>
          <w:rFonts w:ascii="Times New Roman" w:hAnsi="Times New Roman"/>
          <w:b w:val="false"/>
          <w:i w:val="false"/>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numPr>
          <w:ilvl w:val="0"/>
          <w:numId w:val="1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pPr>
        <w:numPr>
          <w:ilvl w:val="0"/>
          <w:numId w:val="17"/>
        </w:numPr>
        <w:spacing w:before="0" w:after="0" w:line="264"/>
        <w:jc w:val="both"/>
      </w:pPr>
      <w:r>
        <w:rPr>
          <w:rFonts w:ascii="Times New Roman" w:hAnsi="Times New Roman"/>
          <w:b w:val="false"/>
          <w:i w:val="false"/>
          <w:color w:val="000000"/>
          <w:sz w:val="28"/>
        </w:rPr>
        <w:t>читать наизусть не менее 4 стихотворений в соответствии с изученной тематикой произведений;</w:t>
      </w:r>
    </w:p>
    <w:p>
      <w:pPr>
        <w:numPr>
          <w:ilvl w:val="0"/>
          <w:numId w:val="17"/>
        </w:numPr>
        <w:spacing w:before="0" w:after="0" w:line="264"/>
        <w:jc w:val="both"/>
      </w:pPr>
      <w:r>
        <w:rPr>
          <w:rFonts w:ascii="Times New Roman" w:hAnsi="Times New Roman"/>
          <w:b w:val="false"/>
          <w:i w:val="false"/>
          <w:color w:val="000000"/>
          <w:sz w:val="28"/>
        </w:rPr>
        <w:t>различать художественные произведения и познавательные тексты;</w:t>
      </w:r>
    </w:p>
    <w:p>
      <w:pPr>
        <w:numPr>
          <w:ilvl w:val="0"/>
          <w:numId w:val="17"/>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numPr>
          <w:ilvl w:val="0"/>
          <w:numId w:val="17"/>
        </w:numPr>
        <w:spacing w:before="0" w:after="0" w:line="264"/>
        <w:jc w:val="both"/>
      </w:pPr>
      <w:r>
        <w:rPr>
          <w:rFonts w:ascii="Times New Roman" w:hAnsi="Times New Roman"/>
          <w:b w:val="false"/>
          <w:i w:val="false"/>
          <w:color w:val="000000"/>
          <w:sz w:val="28"/>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pPr>
        <w:numPr>
          <w:ilvl w:val="0"/>
          <w:numId w:val="17"/>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pPr>
        <w:numPr>
          <w:ilvl w:val="0"/>
          <w:numId w:val="17"/>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pPr>
        <w:numPr>
          <w:ilvl w:val="0"/>
          <w:numId w:val="17"/>
        </w:numPr>
        <w:spacing w:before="0" w:after="0" w:line="264"/>
        <w:jc w:val="both"/>
      </w:pPr>
      <w:r>
        <w:rPr>
          <w:rFonts w:ascii="Times New Roman" w:hAnsi="Times New Roman"/>
          <w:b w:val="false"/>
          <w:i w:val="false"/>
          <w:color w:val="000000"/>
          <w:sz w:val="28"/>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pPr>
        <w:numPr>
          <w:ilvl w:val="0"/>
          <w:numId w:val="17"/>
        </w:numPr>
        <w:spacing w:before="0" w:after="0" w:line="264"/>
        <w:jc w:val="both"/>
      </w:pPr>
      <w:r>
        <w:rPr>
          <w:rFonts w:ascii="Times New Roman" w:hAnsi="Times New Roman"/>
          <w:b w:val="false"/>
          <w:i w:val="false"/>
          <w:color w:val="000000"/>
          <w:sz w:val="28"/>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pPr>
        <w:numPr>
          <w:ilvl w:val="0"/>
          <w:numId w:val="17"/>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pPr>
        <w:numPr>
          <w:ilvl w:val="0"/>
          <w:numId w:val="17"/>
        </w:numPr>
        <w:spacing w:before="0" w:after="0" w:line="264"/>
        <w:jc w:val="both"/>
      </w:pPr>
      <w:r>
        <w:rPr>
          <w:rFonts w:ascii="Times New Roman" w:hAnsi="Times New Roman"/>
          <w:b w:val="false"/>
          <w:i w:val="false"/>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pPr>
        <w:numPr>
          <w:ilvl w:val="0"/>
          <w:numId w:val="17"/>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pPr>
        <w:numPr>
          <w:ilvl w:val="0"/>
          <w:numId w:val="17"/>
        </w:numPr>
        <w:spacing w:before="0" w:after="0" w:line="264"/>
        <w:jc w:val="both"/>
      </w:pPr>
      <w:r>
        <w:rPr>
          <w:rFonts w:ascii="Times New Roman" w:hAnsi="Times New Roman"/>
          <w:b w:val="false"/>
          <w:i w:val="false"/>
          <w:color w:val="000000"/>
          <w:sz w:val="28"/>
        </w:rPr>
        <w:t>пересказывать произведение (устно) подробно, выборочно, сжато (кратко), от лица героя, с изменением лица рассказчика, от третьего лица;</w:t>
      </w:r>
    </w:p>
    <w:p>
      <w:pPr>
        <w:numPr>
          <w:ilvl w:val="0"/>
          <w:numId w:val="17"/>
        </w:numPr>
        <w:spacing w:before="0" w:after="0" w:line="264"/>
        <w:jc w:val="both"/>
      </w:pPr>
      <w:r>
        <w:rPr>
          <w:rFonts w:ascii="Times New Roman" w:hAnsi="Times New Roman"/>
          <w:b w:val="false"/>
          <w:i w:val="false"/>
          <w:color w:val="000000"/>
          <w:sz w:val="28"/>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pPr>
        <w:numPr>
          <w:ilvl w:val="0"/>
          <w:numId w:val="17"/>
        </w:numPr>
        <w:spacing w:before="0" w:after="0" w:line="264"/>
        <w:jc w:val="both"/>
      </w:pPr>
      <w:r>
        <w:rPr>
          <w:rFonts w:ascii="Times New Roman" w:hAnsi="Times New Roman"/>
          <w:b w:val="false"/>
          <w:i w:val="false"/>
          <w:color w:val="000000"/>
          <w:sz w:val="28"/>
        </w:rPr>
        <w:t>читать по ролям с соблюдением норм произношения, инсценировать небольшие эпизоды из произведения;</w:t>
      </w:r>
    </w:p>
    <w:p>
      <w:pPr>
        <w:numPr>
          <w:ilvl w:val="0"/>
          <w:numId w:val="17"/>
        </w:numPr>
        <w:spacing w:before="0" w:after="0" w:line="264"/>
        <w:jc w:val="both"/>
      </w:pPr>
      <w:r>
        <w:rPr>
          <w:rFonts w:ascii="Times New Roman" w:hAnsi="Times New Roman"/>
          <w:b w:val="false"/>
          <w:i w:val="false"/>
          <w:color w:val="000000"/>
          <w:sz w:val="28"/>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pPr>
        <w:numPr>
          <w:ilvl w:val="0"/>
          <w:numId w:val="17"/>
        </w:numPr>
        <w:spacing w:before="0" w:after="0" w:line="264"/>
        <w:jc w:val="both"/>
      </w:pPr>
      <w:r>
        <w:rPr>
          <w:rFonts w:ascii="Times New Roman" w:hAnsi="Times New Roman"/>
          <w:b w:val="false"/>
          <w:i w:val="false"/>
          <w:color w:val="000000"/>
          <w:sz w:val="28"/>
        </w:rPr>
        <w:t>составлять краткий отзыв о прочитанном произведении по заданному алгоритму;</w:t>
      </w:r>
    </w:p>
    <w:p>
      <w:pPr>
        <w:numPr>
          <w:ilvl w:val="0"/>
          <w:numId w:val="17"/>
        </w:numPr>
        <w:spacing w:before="0" w:after="0" w:line="264"/>
        <w:jc w:val="both"/>
      </w:pPr>
      <w:r>
        <w:rPr>
          <w:rFonts w:ascii="Times New Roman" w:hAnsi="Times New Roman"/>
          <w:b w:val="false"/>
          <w:i w:val="false"/>
          <w:color w:val="000000"/>
          <w:sz w:val="28"/>
        </w:rPr>
        <w:t>сочинять тексты, используя аналогии, иллюстрации, придумывать продолжение прочитанного произведения;</w:t>
      </w:r>
    </w:p>
    <w:p>
      <w:pPr>
        <w:numPr>
          <w:ilvl w:val="0"/>
          <w:numId w:val="17"/>
        </w:numPr>
        <w:spacing w:before="0" w:after="0" w:line="264"/>
        <w:jc w:val="both"/>
      </w:pPr>
      <w:r>
        <w:rPr>
          <w:rFonts w:ascii="Times New Roman" w:hAnsi="Times New Roman"/>
          <w:b w:val="false"/>
          <w:i w:val="false"/>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numPr>
          <w:ilvl w:val="0"/>
          <w:numId w:val="17"/>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17"/>
        </w:numPr>
        <w:spacing w:before="0" w:after="0" w:line="264"/>
        <w:jc w:val="both"/>
      </w:pPr>
      <w:r>
        <w:rPr>
          <w:rFonts w:ascii="Times New Roman" w:hAnsi="Times New Roman"/>
          <w:b w:val="false"/>
          <w:i w:val="false"/>
          <w:color w:val="000000"/>
          <w:sz w:val="28"/>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pPr>
        <w:spacing w:before="0" w:after="0" w:line="264"/>
        <w:ind w:left="120"/>
        <w:jc w:val="both"/>
      </w:pPr>
      <w:r>
        <w:rPr>
          <w:rFonts w:ascii="Times New Roman" w:hAnsi="Times New Roman"/>
          <w:b/>
          <w:i w:val="false"/>
          <w:color w:val="000000"/>
          <w:sz w:val="28"/>
        </w:rPr>
        <w:t>4 КЛАСС</w:t>
      </w:r>
    </w:p>
    <w:p>
      <w:pPr>
        <w:numPr>
          <w:ilvl w:val="0"/>
          <w:numId w:val="18"/>
        </w:numPr>
        <w:spacing w:before="0" w:after="0" w:line="264"/>
        <w:jc w:val="both"/>
      </w:pPr>
      <w:r>
        <w:rPr>
          <w:rFonts w:ascii="Times New Roman" w:hAnsi="Times New Roman"/>
          <w:b w:val="false"/>
          <w:i w:val="false"/>
          <w:color w:val="000000"/>
          <w:sz w:val="28"/>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pPr>
        <w:numPr>
          <w:ilvl w:val="0"/>
          <w:numId w:val="18"/>
        </w:numPr>
        <w:spacing w:before="0" w:after="0" w:line="264"/>
        <w:jc w:val="both"/>
      </w:pPr>
      <w:r>
        <w:rPr>
          <w:rFonts w:ascii="Times New Roman" w:hAnsi="Times New Roman"/>
          <w:b w:val="false"/>
          <w:i w:val="false"/>
          <w:color w:val="000000"/>
          <w:sz w:val="28"/>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pPr>
        <w:numPr>
          <w:ilvl w:val="0"/>
          <w:numId w:val="18"/>
        </w:numPr>
        <w:spacing w:before="0" w:after="0" w:line="264"/>
        <w:jc w:val="both"/>
      </w:pPr>
      <w:r>
        <w:rPr>
          <w:rFonts w:ascii="Times New Roman" w:hAnsi="Times New Roman"/>
          <w:b w:val="false"/>
          <w:i w:val="false"/>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numPr>
          <w:ilvl w:val="0"/>
          <w:numId w:val="18"/>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pPr>
        <w:numPr>
          <w:ilvl w:val="0"/>
          <w:numId w:val="18"/>
        </w:numPr>
        <w:spacing w:before="0" w:after="0" w:line="264"/>
        <w:jc w:val="both"/>
      </w:pPr>
      <w:r>
        <w:rPr>
          <w:rFonts w:ascii="Times New Roman" w:hAnsi="Times New Roman"/>
          <w:b w:val="false"/>
          <w:i w:val="false"/>
          <w:color w:val="000000"/>
          <w:sz w:val="28"/>
        </w:rPr>
        <w:t>читать наизусть не менее 5 стихотворений в соответствии с изученной тематикой произведений;</w:t>
      </w:r>
    </w:p>
    <w:p>
      <w:pPr>
        <w:numPr>
          <w:ilvl w:val="0"/>
          <w:numId w:val="18"/>
        </w:numPr>
        <w:spacing w:before="0" w:after="0" w:line="264"/>
        <w:jc w:val="both"/>
      </w:pPr>
      <w:r>
        <w:rPr>
          <w:rFonts w:ascii="Times New Roman" w:hAnsi="Times New Roman"/>
          <w:b w:val="false"/>
          <w:i w:val="false"/>
          <w:color w:val="000000"/>
          <w:sz w:val="28"/>
        </w:rPr>
        <w:t>различать художественные произведения и познавательные тексты;</w:t>
      </w:r>
    </w:p>
    <w:p>
      <w:pPr>
        <w:numPr>
          <w:ilvl w:val="0"/>
          <w:numId w:val="18"/>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numPr>
          <w:ilvl w:val="0"/>
          <w:numId w:val="18"/>
        </w:numPr>
        <w:spacing w:before="0" w:after="0" w:line="264"/>
        <w:jc w:val="both"/>
      </w:pPr>
      <w:r>
        <w:rPr>
          <w:rFonts w:ascii="Times New Roman" w:hAnsi="Times New Roman"/>
          <w:b w:val="false"/>
          <w:i w:val="false"/>
          <w:color w:val="000000"/>
          <w:sz w:val="28"/>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pPr>
        <w:numPr>
          <w:ilvl w:val="0"/>
          <w:numId w:val="18"/>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pPr>
        <w:numPr>
          <w:ilvl w:val="0"/>
          <w:numId w:val="18"/>
        </w:numPr>
        <w:spacing w:before="0" w:after="0" w:line="264"/>
        <w:jc w:val="both"/>
      </w:pPr>
      <w:r>
        <w:rPr>
          <w:rFonts w:ascii="Times New Roman" w:hAnsi="Times New Roman"/>
          <w:b w:val="false"/>
          <w:i w:val="false"/>
          <w:color w:val="000000"/>
          <w:sz w:val="28"/>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pPr>
        <w:numPr>
          <w:ilvl w:val="0"/>
          <w:numId w:val="18"/>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pPr>
        <w:numPr>
          <w:ilvl w:val="0"/>
          <w:numId w:val="18"/>
        </w:numPr>
        <w:spacing w:before="0" w:after="0" w:line="264"/>
        <w:jc w:val="both"/>
      </w:pPr>
      <w:r>
        <w:rPr>
          <w:rFonts w:ascii="Times New Roman" w:hAnsi="Times New Roman"/>
          <w:b w:val="false"/>
          <w:i w:val="false"/>
          <w:color w:val="000000"/>
          <w:sz w:val="28"/>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pPr>
        <w:numPr>
          <w:ilvl w:val="0"/>
          <w:numId w:val="18"/>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pPr>
        <w:numPr>
          <w:ilvl w:val="0"/>
          <w:numId w:val="18"/>
        </w:numPr>
        <w:spacing w:before="0" w:after="0" w:line="264"/>
        <w:jc w:val="both"/>
      </w:pPr>
      <w:r>
        <w:rPr>
          <w:rFonts w:ascii="Times New Roman" w:hAnsi="Times New Roman"/>
          <w:b w:val="false"/>
          <w:i w:val="false"/>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pPr>
        <w:numPr>
          <w:ilvl w:val="0"/>
          <w:numId w:val="18"/>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pPr>
        <w:numPr>
          <w:ilvl w:val="0"/>
          <w:numId w:val="18"/>
        </w:numPr>
        <w:spacing w:before="0" w:after="0" w:line="264"/>
        <w:jc w:val="both"/>
      </w:pPr>
      <w:r>
        <w:rPr>
          <w:rFonts w:ascii="Times New Roman" w:hAnsi="Times New Roman"/>
          <w:b w:val="false"/>
          <w:i w:val="false"/>
          <w:color w:val="000000"/>
          <w:sz w:val="28"/>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pPr>
        <w:numPr>
          <w:ilvl w:val="0"/>
          <w:numId w:val="18"/>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 инсценировать небольшие эпизоды из произведения;</w:t>
      </w:r>
    </w:p>
    <w:p>
      <w:pPr>
        <w:numPr>
          <w:ilvl w:val="0"/>
          <w:numId w:val="18"/>
        </w:numPr>
        <w:spacing w:before="0" w:after="0" w:line="264"/>
        <w:jc w:val="both"/>
      </w:pPr>
      <w:r>
        <w:rPr>
          <w:rFonts w:ascii="Times New Roman" w:hAnsi="Times New Roman"/>
          <w:b w:val="false"/>
          <w:i w:val="false"/>
          <w:color w:val="000000"/>
          <w:sz w:val="28"/>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pPr>
        <w:numPr>
          <w:ilvl w:val="0"/>
          <w:numId w:val="18"/>
        </w:numPr>
        <w:spacing w:before="0" w:after="0" w:line="264"/>
        <w:jc w:val="both"/>
      </w:pPr>
      <w:r>
        <w:rPr>
          <w:rFonts w:ascii="Times New Roman" w:hAnsi="Times New Roman"/>
          <w:b w:val="false"/>
          <w:i w:val="false"/>
          <w:color w:val="000000"/>
          <w:sz w:val="28"/>
        </w:rPr>
        <w:t>составлять краткий отзыв о прочитанном произведении по заданному алгоритму;</w:t>
      </w:r>
    </w:p>
    <w:p>
      <w:pPr>
        <w:numPr>
          <w:ilvl w:val="0"/>
          <w:numId w:val="18"/>
        </w:numPr>
        <w:spacing w:before="0" w:after="0" w:line="264"/>
        <w:jc w:val="both"/>
      </w:pPr>
      <w:r>
        <w:rPr>
          <w:rFonts w:ascii="Times New Roman" w:hAnsi="Times New Roman"/>
          <w:b w:val="false"/>
          <w:i w:val="false"/>
          <w:color w:val="000000"/>
          <w:sz w:val="28"/>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pPr>
        <w:numPr>
          <w:ilvl w:val="0"/>
          <w:numId w:val="18"/>
        </w:numPr>
        <w:spacing w:before="0" w:after="0" w:line="264"/>
        <w:jc w:val="both"/>
      </w:pPr>
      <w:r>
        <w:rPr>
          <w:rFonts w:ascii="Times New Roman" w:hAnsi="Times New Roman"/>
          <w:b w:val="false"/>
          <w:i w:val="false"/>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numPr>
          <w:ilvl w:val="0"/>
          <w:numId w:val="18"/>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18"/>
        </w:numPr>
        <w:spacing w:before="0" w:after="0" w:line="264"/>
        <w:jc w:val="both"/>
      </w:pPr>
      <w:r>
        <w:rPr>
          <w:rFonts w:ascii="Times New Roman" w:hAnsi="Times New Roman"/>
          <w:b w:val="false"/>
          <w:i w:val="false"/>
          <w:color w:val="000000"/>
          <w:sz w:val="28"/>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pPr>
        <w:spacing w:before="0" w:after="0" w:line="264"/>
        <w:ind w:left="120"/>
        <w:jc w:val="both"/>
      </w:pPr>
    </w:p>
    <w:bookmarkStart w:name="block-292686" w:id="10"/>
    <w:p>
      <w:pPr>
        <w:sectPr>
          <w:pgSz w:w="11906" w:h="16383" w:orient="portrait"/>
        </w:sectPr>
      </w:pPr>
    </w:p>
    <w:bookmarkEnd w:id="10"/>
    <w:bookmarkEnd w:id="9"/>
    <w:bookmarkStart w:name="block-292687" w:id="11"/>
    <w:p>
      <w:pPr>
        <w:spacing w:before="0" w:after="0" w:line="264"/>
        <w:ind w:left="120"/>
        <w:jc w:val="both"/>
      </w:pPr>
      <w:r>
        <w:rPr>
          <w:rFonts w:ascii="Calibri" w:hAnsi="Calibri"/>
          <w:b/>
          <w:i w:val="false"/>
          <w:color w:val="000000"/>
          <w:sz w:val="28"/>
        </w:rPr>
        <w:t>СОДЕРЖАНИЕ УЧЕБНОГО ПРЕДМЕТА</w:t>
      </w:r>
    </w:p>
    <w:p>
      <w:pPr>
        <w:spacing w:before="0" w:after="0" w:line="264"/>
        <w:ind w:left="120"/>
        <w:jc w:val="both"/>
      </w:pPr>
    </w:p>
    <w:p>
      <w:pPr>
        <w:spacing w:before="0" w:after="0" w:line="264"/>
        <w:ind w:firstLine="600"/>
        <w:jc w:val="both"/>
      </w:pPr>
      <w:r>
        <w:rPr>
          <w:rFonts w:ascii="Times New Roman" w:hAnsi="Times New Roman"/>
          <w:b/>
          <w:i w:val="false"/>
          <w:color w:val="333333"/>
          <w:sz w:val="28"/>
        </w:rPr>
        <w:t>1 КЛАСС</w:t>
      </w:r>
    </w:p>
    <w:p>
      <w:pPr>
        <w:spacing w:before="0" w:after="0" w:line="264"/>
        <w:ind w:firstLine="600"/>
        <w:jc w:val="both"/>
      </w:pPr>
      <w:r>
        <w:rPr>
          <w:rFonts w:ascii="Times New Roman" w:hAnsi="Times New Roman"/>
          <w:b/>
          <w:i w:val="false"/>
          <w:color w:val="000000"/>
          <w:sz w:val="28"/>
        </w:rPr>
        <w:t>Обучение грамоте</w:t>
      </w:r>
      <w:bookmarkStart w:name="_ftnref1" w:id="12"/>
      <w:hyperlink w:anchor="_ftn1">
        <w:r>
          <w:rPr>
            <w:rFonts w:ascii="Times New Roman" w:hAnsi="Times New Roman"/>
            <w:b/>
            <w:i w:val="false"/>
            <w:color w:val="0000ff"/>
            <w:sz w:val="24"/>
            <w:u w:val="single"/>
          </w:rPr>
          <w:t/>
        </w:r>
        <w:r>
          <w:rPr>
            <w:rFonts w:ascii="Times New Roman" w:hAnsi="Times New Roman"/>
            <w:b/>
            <w:i w:val="false"/>
            <w:color w:val="0000ff"/>
            <w:sz w:val="24"/>
          </w:rPr>
          <w:t>[1]</w:t>
        </w:r>
      </w:hyperlink>
      <w:bookmarkEnd w:id="12"/>
    </w:p>
    <w:p>
      <w:pPr>
        <w:spacing w:before="0" w:after="0" w:line="264"/>
        <w:ind w:firstLine="600"/>
        <w:jc w:val="both"/>
      </w:pPr>
      <w:r>
        <w:rPr>
          <w:rFonts w:ascii="Times New Roman" w:hAnsi="Times New Roman"/>
          <w:b/>
          <w:i w:val="false"/>
          <w:color w:val="000000"/>
          <w:sz w:val="28"/>
        </w:rPr>
        <w:t>Развитие речи</w:t>
      </w:r>
    </w:p>
    <w:p>
      <w:pPr>
        <w:spacing w:before="0" w:after="0" w:line="264"/>
        <w:ind w:firstLine="600"/>
        <w:jc w:val="both"/>
      </w:pPr>
      <w:r>
        <w:rPr>
          <w:rFonts w:ascii="Times New Roman" w:hAnsi="Times New Roman"/>
          <w:b w:val="false"/>
          <w:i w:val="false"/>
          <w:color w:val="000000"/>
          <w:sz w:val="28"/>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pPr>
        <w:spacing w:before="0" w:after="0" w:line="264"/>
        <w:ind w:firstLine="600"/>
        <w:jc w:val="both"/>
      </w:pPr>
      <w:r>
        <w:rPr>
          <w:rFonts w:ascii="Times New Roman" w:hAnsi="Times New Roman"/>
          <w:b/>
          <w:i w:val="false"/>
          <w:color w:val="000000"/>
          <w:sz w:val="28"/>
        </w:rPr>
        <w:t>Фонетика</w:t>
      </w:r>
    </w:p>
    <w:p>
      <w:pPr>
        <w:spacing w:before="0" w:after="0" w:line="264"/>
        <w:ind w:firstLine="600"/>
        <w:jc w:val="both"/>
      </w:pPr>
      <w:r>
        <w:rPr>
          <w:rFonts w:ascii="Times New Roman" w:hAnsi="Times New Roman"/>
          <w:b w:val="false"/>
          <w:i w:val="false"/>
          <w:color w:val="000000"/>
          <w:sz w:val="28"/>
        </w:rPr>
        <w:t>Звуки речи. Единство звукового состава слова и его значения. Установление последовательности звуков в слове и определение количества звуков.</w:t>
      </w:r>
    </w:p>
    <w:p>
      <w:pPr>
        <w:spacing w:before="0" w:after="0" w:line="264"/>
        <w:ind w:firstLine="600"/>
        <w:jc w:val="both"/>
      </w:pPr>
      <w:r>
        <w:rPr>
          <w:rFonts w:ascii="Times New Roman" w:hAnsi="Times New Roman"/>
          <w:b/>
          <w:i w:val="false"/>
          <w:color w:val="000000"/>
          <w:sz w:val="28"/>
        </w:rPr>
        <w:t>Чтение</w:t>
      </w:r>
    </w:p>
    <w:p>
      <w:pPr>
        <w:spacing w:before="0" w:after="0" w:line="264"/>
        <w:ind w:firstLine="600"/>
        <w:jc w:val="both"/>
      </w:pPr>
      <w:r>
        <w:rPr>
          <w:rFonts w:ascii="Times New Roman" w:hAnsi="Times New Roman"/>
          <w:b w:val="false"/>
          <w:i w:val="false"/>
          <w:color w:val="000000"/>
          <w:sz w:val="28"/>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pPr>
        <w:spacing w:before="0" w:after="0" w:line="264"/>
        <w:ind w:firstLine="600"/>
        <w:jc w:val="both"/>
      </w:pPr>
      <w:r>
        <w:rPr>
          <w:rFonts w:ascii="Times New Roman" w:hAnsi="Times New Roman"/>
          <w:b w:val="false"/>
          <w:i w:val="false"/>
          <w:color w:val="000000"/>
          <w:sz w:val="28"/>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pPr>
        <w:spacing w:before="0" w:after="0" w:line="264"/>
        <w:ind w:firstLine="600"/>
        <w:jc w:val="both"/>
      </w:pPr>
      <w:r>
        <w:rPr>
          <w:rFonts w:ascii="Times New Roman" w:hAnsi="Times New Roman"/>
          <w:b/>
          <w:i w:val="false"/>
          <w:color w:val="000000"/>
          <w:sz w:val="28"/>
        </w:rPr>
        <w:t>СИСТЕМАТИЧЕСКИЙ КУРС</w:t>
      </w:r>
    </w:p>
    <w:p>
      <w:pPr>
        <w:spacing w:before="0" w:after="0" w:line="264"/>
        <w:ind w:firstLine="600"/>
        <w:jc w:val="both"/>
      </w:pPr>
      <w:r>
        <w:rPr>
          <w:rFonts w:ascii="Times New Roman" w:hAnsi="Times New Roman"/>
          <w:b w:val="false"/>
          <w:i/>
          <w:color w:val="000000"/>
          <w:sz w:val="28"/>
        </w:rPr>
        <w:t>Сказка фольклорная (народная) и литературная (авторская).</w:t>
      </w:r>
      <w:r>
        <w:rPr>
          <w:rFonts w:ascii="Times New Roman" w:hAnsi="Times New Roman"/>
          <w:b w:val="false"/>
          <w:i w:val="false"/>
          <w:color w:val="000000"/>
          <w:sz w:val="28"/>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pPr>
        <w:spacing w:before="0" w:after="0" w:line="264"/>
        <w:ind w:firstLine="600"/>
        <w:jc w:val="both"/>
      </w:pPr>
      <w:r>
        <w:rPr>
          <w:rFonts w:ascii="Times New Roman" w:hAnsi="Times New Roman"/>
          <w:b w:val="false"/>
          <w:i w:val="false"/>
          <w:color w:val="000000"/>
          <w:sz w:val="28"/>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w:t>
      </w:r>
      <w:r>
        <w:rPr>
          <w:rFonts w:ascii="Times New Roman" w:hAnsi="Times New Roman"/>
          <w:b w:val="false"/>
          <w:i w:val="false"/>
          <w:color w:val="000000"/>
          <w:sz w:val="28"/>
        </w:rPr>
        <w:t xml:space="preserve"> </w:t>
      </w:r>
      <w:bookmarkStart w:name="3c6557ae-d295-4af1-a85d-0fdc296e52d0" w:id="13"/>
      <w:r>
        <w:rPr>
          <w:rFonts w:ascii="Times New Roman" w:hAnsi="Times New Roman"/>
          <w:b w:val="false"/>
          <w:i w:val="false"/>
          <w:color w:val="000000"/>
          <w:sz w:val="28"/>
        </w:rPr>
        <w:t>и другие (по выбору).</w:t>
      </w:r>
      <w:bookmarkEnd w:id="13"/>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Произведения о детях и для детей.</w:t>
      </w:r>
      <w:r>
        <w:rPr>
          <w:rFonts w:ascii="Times New Roman" w:hAnsi="Times New Roman"/>
          <w:b w:val="false"/>
          <w:i w:val="false"/>
          <w:color w:val="000000"/>
          <w:sz w:val="28"/>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pPr>
        <w:spacing w:before="0" w:after="0" w:line="264"/>
        <w:ind w:firstLine="600"/>
        <w:jc w:val="both"/>
      </w:pPr>
      <w:r>
        <w:rPr>
          <w:rFonts w:ascii="Times New Roman" w:hAnsi="Times New Roman"/>
          <w:b w:val="false"/>
          <w:i w:val="false"/>
          <w:color w:val="000000"/>
          <w:sz w:val="28"/>
        </w:rPr>
        <w:t>Произведения для чтения: К.Д. Ушинский «Худо тому, кто добра не делает никому», Л.Н. Толстой «Косточка», Е.А. Пермяк «Торопливый ножик»,</w:t>
      </w:r>
    </w:p>
    <w:p>
      <w:pPr>
        <w:spacing w:before="0" w:after="0" w:line="264"/>
        <w:ind w:firstLine="600"/>
        <w:jc w:val="both"/>
      </w:pPr>
      <w:r>
        <w:rPr>
          <w:rFonts w:ascii="Times New Roman" w:hAnsi="Times New Roman"/>
          <w:b w:val="false"/>
          <w:i w:val="false"/>
          <w:color w:val="000000"/>
          <w:sz w:val="28"/>
        </w:rPr>
        <w:t xml:space="preserve">В.А. Осеева «Три товарища», А.Л. Барто «Я – лишний», Ю.И. Ермолаев «Лучший друг» </w:t>
      </w:r>
      <w:bookmarkStart w:name="ca7d65a8-67a1-48ad-b9f5-4c964ecb554d" w:id="14"/>
      <w:r>
        <w:rPr>
          <w:rFonts w:ascii="Times New Roman" w:hAnsi="Times New Roman"/>
          <w:b w:val="false"/>
          <w:i w:val="false"/>
          <w:color w:val="000000"/>
          <w:sz w:val="28"/>
        </w:rPr>
        <w:t>и другие (по выбору).</w:t>
      </w:r>
      <w:bookmarkEnd w:id="14"/>
    </w:p>
    <w:p>
      <w:pPr>
        <w:spacing w:before="0" w:after="0" w:line="264"/>
        <w:ind w:firstLine="600"/>
        <w:jc w:val="both"/>
      </w:pPr>
      <w:r>
        <w:rPr>
          <w:rFonts w:ascii="Times New Roman" w:hAnsi="Times New Roman"/>
          <w:b w:val="false"/>
          <w:i/>
          <w:color w:val="000000"/>
          <w:sz w:val="28"/>
        </w:rPr>
        <w:t xml:space="preserve">Произведения о родной природе. </w:t>
      </w:r>
      <w:r>
        <w:rPr>
          <w:rFonts w:ascii="Times New Roman" w:hAnsi="Times New Roman"/>
          <w:b w:val="false"/>
          <w:i w:val="false"/>
          <w:color w:val="000000"/>
          <w:sz w:val="28"/>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pPr>
        <w:spacing w:before="0" w:after="0" w:line="264"/>
        <w:ind w:firstLine="600"/>
        <w:jc w:val="both"/>
      </w:pPr>
      <w:r>
        <w:rPr>
          <w:rFonts w:ascii="Times New Roman" w:hAnsi="Times New Roman"/>
          <w:b w:val="false"/>
          <w:i/>
          <w:color w:val="000000"/>
          <w:sz w:val="28"/>
        </w:rPr>
        <w:t>Устное народное творчество – малые фольклорные жанры</w:t>
      </w:r>
      <w:r>
        <w:rPr>
          <w:rFonts w:ascii="Times New Roman" w:hAnsi="Times New Roman"/>
          <w:b w:val="false"/>
          <w:i w:val="false"/>
          <w:color w:val="000000"/>
          <w:sz w:val="28"/>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pPr>
        <w:spacing w:before="0" w:after="0" w:line="264"/>
        <w:ind w:firstLine="600"/>
        <w:jc w:val="both"/>
      </w:pPr>
      <w:r>
        <w:rPr>
          <w:rFonts w:ascii="Times New Roman" w:hAnsi="Times New Roman"/>
          <w:b w:val="false"/>
          <w:i w:val="false"/>
          <w:color w:val="000000"/>
          <w:sz w:val="28"/>
        </w:rPr>
        <w:t>Произведения для чтения: потешки, загадки, пословицы.</w:t>
      </w:r>
    </w:p>
    <w:p>
      <w:pPr>
        <w:spacing w:before="0" w:after="0" w:line="264"/>
        <w:ind w:firstLine="600"/>
        <w:jc w:val="both"/>
      </w:pPr>
      <w:r>
        <w:rPr>
          <w:rFonts w:ascii="Times New Roman" w:hAnsi="Times New Roman"/>
          <w:b w:val="false"/>
          <w:i/>
          <w:color w:val="000000"/>
          <w:sz w:val="28"/>
        </w:rPr>
        <w:t>Произведения о братьях наших меньших</w:t>
      </w:r>
      <w:r>
        <w:rPr>
          <w:rFonts w:ascii="Times New Roman" w:hAnsi="Times New Roman"/>
          <w:b w:val="false"/>
          <w:i w:val="false"/>
          <w:color w:val="000000"/>
          <w:sz w:val="28"/>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pPr>
        <w:spacing w:before="0" w:after="0" w:line="264"/>
        <w:ind w:firstLine="600"/>
        <w:jc w:val="both"/>
      </w:pPr>
      <w:r>
        <w:rPr>
          <w:rFonts w:ascii="Times New Roman" w:hAnsi="Times New Roman"/>
          <w:b w:val="false"/>
          <w:i w:val="false"/>
          <w:color w:val="000000"/>
          <w:sz w:val="28"/>
        </w:rPr>
        <w:t xml:space="preserve">Произведения для чтения: В.В. Бианки «Лис и Мышонок», Е.И. Чарушин «Про Томку», М.М. Пришвин «Ёж», Н.И. Сладков «Лисица и Ёж» </w:t>
      </w:r>
      <w:bookmarkStart w:name="66727995-ccb9-483c-ab87-338e562062bf" w:id="15"/>
      <w:r>
        <w:rPr>
          <w:rFonts w:ascii="Times New Roman" w:hAnsi="Times New Roman"/>
          <w:b w:val="false"/>
          <w:i w:val="false"/>
          <w:color w:val="000000"/>
          <w:sz w:val="28"/>
        </w:rPr>
        <w:t>и другие.</w:t>
      </w:r>
      <w:bookmarkEnd w:id="15"/>
    </w:p>
    <w:p>
      <w:pPr>
        <w:spacing w:before="0" w:after="0" w:line="264"/>
        <w:ind w:firstLine="600"/>
        <w:jc w:val="both"/>
      </w:pPr>
      <w:r>
        <w:rPr>
          <w:rFonts w:ascii="Times New Roman" w:hAnsi="Times New Roman"/>
          <w:b w:val="false"/>
          <w:i/>
          <w:color w:val="000000"/>
          <w:sz w:val="28"/>
        </w:rPr>
        <w:t>Произведения о маме.</w:t>
      </w:r>
      <w:r>
        <w:rPr>
          <w:rFonts w:ascii="Times New Roman" w:hAnsi="Times New Roman"/>
          <w:b w:val="false"/>
          <w:i w:val="false"/>
          <w:color w:val="000000"/>
          <w:sz w:val="28"/>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name="e46fa320-3923-4d10-a9b9-62c8e2f571cd" w:id="16"/>
      <w:r>
        <w:rPr>
          <w:rFonts w:ascii="Times New Roman" w:hAnsi="Times New Roman"/>
          <w:b w:val="false"/>
          <w:i w:val="false"/>
          <w:color w:val="000000"/>
          <w:sz w:val="28"/>
        </w:rPr>
        <w:t>и др.</w:t>
      </w:r>
      <w:bookmarkEnd w:id="16"/>
      <w:r>
        <w:rPr>
          <w:rFonts w:ascii="Times New Roman" w:hAnsi="Times New Roman"/>
          <w:b w:val="false"/>
          <w:i w:val="false"/>
          <w:color w:val="000000"/>
          <w:sz w:val="28"/>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pPr>
        <w:spacing w:before="0" w:after="0" w:line="264"/>
        <w:ind w:firstLine="600"/>
        <w:jc w:val="both"/>
      </w:pPr>
      <w:r>
        <w:rPr>
          <w:rFonts w:ascii="Times New Roman" w:hAnsi="Times New Roman"/>
          <w:b w:val="false"/>
          <w:i w:val="false"/>
          <w:color w:val="000000"/>
          <w:sz w:val="28"/>
        </w:rPr>
        <w:t xml:space="preserve">Произведения для чтения: Е.А. Благинина «Посидим в тишине», А.Л. Барто «Мама», А.В. Митяев «За что я люблю маму» </w:t>
      </w:r>
      <w:bookmarkStart w:name="63596e71-5bd8-419a-90ca-6aed494cac88" w:id="17"/>
      <w:r>
        <w:rPr>
          <w:rFonts w:ascii="Times New Roman" w:hAnsi="Times New Roman"/>
          <w:b w:val="false"/>
          <w:i w:val="false"/>
          <w:color w:val="000000"/>
          <w:sz w:val="28"/>
        </w:rPr>
        <w:t>и другие (по выбору).</w:t>
      </w:r>
      <w:bookmarkEnd w:id="17"/>
    </w:p>
    <w:p>
      <w:pPr>
        <w:spacing w:before="0" w:after="0" w:line="264"/>
        <w:ind w:firstLine="600"/>
        <w:jc w:val="both"/>
      </w:pPr>
      <w:r>
        <w:rPr>
          <w:rFonts w:ascii="Times New Roman" w:hAnsi="Times New Roman"/>
          <w:b w:val="false"/>
          <w:i/>
          <w:color w:val="000000"/>
          <w:sz w:val="28"/>
        </w:rPr>
        <w:t>Фольклорные и авторские произведения о чудесах и фантазии (не менее трёх произведений).</w:t>
      </w:r>
      <w:r>
        <w:rPr>
          <w:rFonts w:ascii="Times New Roman" w:hAnsi="Times New Roman"/>
          <w:b w:val="false"/>
          <w:i w:val="false"/>
          <w:color w:val="000000"/>
          <w:sz w:val="28"/>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pPr>
        <w:spacing w:before="0" w:after="0" w:line="264"/>
        <w:ind w:firstLine="600"/>
        <w:jc w:val="both"/>
      </w:pPr>
      <w:r>
        <w:rPr>
          <w:rFonts w:ascii="Times New Roman" w:hAnsi="Times New Roman"/>
          <w:b w:val="false"/>
          <w:i w:val="false"/>
          <w:color w:val="000000"/>
          <w:sz w:val="28"/>
        </w:rPr>
        <w:t xml:space="preserve">Произведения для чтения: Р.С. Сеф «Чудо», В.В. Лунин «Я видел чудо», Б.В. Заходер «Моя Вообразилия», Ю.П. Мориц «Сто фантазий» </w:t>
      </w:r>
      <w:bookmarkStart w:name="12713f49-ef73-4ff6-b09f-5cc4c35dfca4" w:id="18"/>
      <w:r>
        <w:rPr>
          <w:rFonts w:ascii="Times New Roman" w:hAnsi="Times New Roman"/>
          <w:b w:val="false"/>
          <w:i w:val="false"/>
          <w:color w:val="333333"/>
          <w:sz w:val="28"/>
        </w:rPr>
        <w:t>и другие (по выбору).</w:t>
      </w:r>
      <w:bookmarkEnd w:id="18"/>
    </w:p>
    <w:p>
      <w:pPr>
        <w:spacing w:before="0" w:after="0" w:line="264"/>
        <w:ind w:firstLine="600"/>
        <w:jc w:val="both"/>
      </w:pPr>
      <w:r>
        <w:rPr>
          <w:rFonts w:ascii="Times New Roman" w:hAnsi="Times New Roman"/>
          <w:b w:val="false"/>
          <w:i/>
          <w:color w:val="000000"/>
          <w:sz w:val="28"/>
        </w:rPr>
        <w:t>Библиографическая культура</w:t>
      </w:r>
      <w:r>
        <w:rPr>
          <w:rFonts w:ascii="Times New Roman" w:hAnsi="Times New Roman"/>
          <w:b w:val="false"/>
          <w:i w:val="false"/>
          <w:color w:val="000000"/>
          <w:sz w:val="28"/>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1 классе способствует </w:t>
      </w:r>
      <w:r>
        <w:rPr>
          <w:rFonts w:ascii="Times New Roman" w:hAnsi="Times New Roman"/>
          <w:b w:val="false"/>
          <w:i w:val="false"/>
          <w:color w:val="000000"/>
          <w:sz w:val="28"/>
        </w:rPr>
        <w:t>освоению на пропедевтическом уровне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color w:val="000000"/>
          <w:sz w:val="28"/>
        </w:rPr>
        <w:t>Базовые логические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19"/>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pPr>
        <w:numPr>
          <w:ilvl w:val="0"/>
          <w:numId w:val="19"/>
        </w:numPr>
        <w:spacing w:before="0" w:after="0" w:line="264"/>
        <w:jc w:val="both"/>
      </w:pPr>
      <w:r>
        <w:rPr>
          <w:rFonts w:ascii="Times New Roman" w:hAnsi="Times New Roman"/>
          <w:b w:val="false"/>
          <w:i w:val="false"/>
          <w:color w:val="000000"/>
          <w:sz w:val="28"/>
        </w:rPr>
        <w:t>понимать фактическое содержание прочитанного или прослушанного текста;</w:t>
      </w:r>
    </w:p>
    <w:p>
      <w:pPr>
        <w:numPr>
          <w:ilvl w:val="0"/>
          <w:numId w:val="19"/>
        </w:numPr>
        <w:spacing w:before="0" w:after="0" w:line="264"/>
        <w:jc w:val="both"/>
      </w:pPr>
      <w:r>
        <w:rPr>
          <w:rFonts w:ascii="Times New Roman" w:hAnsi="Times New Roman"/>
          <w:b w:val="false"/>
          <w:i w:val="false"/>
          <w:color w:val="000000"/>
          <w:sz w:val="28"/>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pPr>
        <w:numPr>
          <w:ilvl w:val="0"/>
          <w:numId w:val="19"/>
        </w:numPr>
        <w:spacing w:before="0" w:after="0" w:line="264"/>
        <w:jc w:val="both"/>
      </w:pPr>
      <w:r>
        <w:rPr>
          <w:rFonts w:ascii="Times New Roman" w:hAnsi="Times New Roman"/>
          <w:b w:val="false"/>
          <w:i w:val="false"/>
          <w:color w:val="000000"/>
          <w:sz w:val="28"/>
        </w:rPr>
        <w:t>различать и группировать произведения по жанрам (загадки, пословицы, сказки (фольклорная и литературная), стихотворение, рассказ);</w:t>
      </w:r>
    </w:p>
    <w:p>
      <w:pPr>
        <w:numPr>
          <w:ilvl w:val="0"/>
          <w:numId w:val="19"/>
        </w:numPr>
        <w:spacing w:before="0" w:after="0" w:line="264"/>
        <w:jc w:val="both"/>
      </w:pPr>
      <w:r>
        <w:rPr>
          <w:rFonts w:ascii="Times New Roman" w:hAnsi="Times New Roman"/>
          <w:b w:val="false"/>
          <w:i w:val="false"/>
          <w:color w:val="000000"/>
          <w:sz w:val="28"/>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pPr>
        <w:numPr>
          <w:ilvl w:val="0"/>
          <w:numId w:val="19"/>
        </w:numPr>
        <w:spacing w:before="0" w:after="0" w:line="264"/>
        <w:jc w:val="both"/>
      </w:pPr>
      <w:r>
        <w:rPr>
          <w:rFonts w:ascii="Times New Roman" w:hAnsi="Times New Roman"/>
          <w:b w:val="false"/>
          <w:i w:val="false"/>
          <w:color w:val="000000"/>
          <w:sz w:val="28"/>
        </w:rPr>
        <w:t>сравнивать произведения по теме, настроению, которое оно вызывает.</w:t>
      </w:r>
    </w:p>
    <w:p>
      <w:pPr>
        <w:spacing w:before="0" w:after="0" w:line="264"/>
        <w:ind w:firstLine="600"/>
        <w:jc w:val="both"/>
      </w:pPr>
      <w:r>
        <w:rPr>
          <w:rFonts w:ascii="Times New Roman" w:hAnsi="Times New Roman"/>
          <w:b w:val="false"/>
          <w:i/>
          <w:color w:val="000000"/>
          <w:sz w:val="28"/>
        </w:rPr>
        <w:t>Работа с информацией</w:t>
      </w:r>
      <w:r>
        <w:rPr>
          <w:rFonts w:ascii="Times New Roman" w:hAnsi="Times New Roman"/>
          <w:b w:val="false"/>
          <w:i w:val="false"/>
          <w:color w:val="000000"/>
          <w:sz w:val="28"/>
        </w:rPr>
        <w:t xml:space="preserve"> как часть познавательных универсальных учебных действий способствует формированию умений:</w:t>
      </w:r>
    </w:p>
    <w:p>
      <w:pPr>
        <w:numPr>
          <w:ilvl w:val="0"/>
          <w:numId w:val="20"/>
        </w:numPr>
        <w:spacing w:before="0" w:after="0" w:line="264"/>
        <w:jc w:val="both"/>
      </w:pPr>
      <w:r>
        <w:rPr>
          <w:rFonts w:ascii="Times New Roman" w:hAnsi="Times New Roman"/>
          <w:b w:val="false"/>
          <w:i w:val="false"/>
          <w:color w:val="000000"/>
          <w:sz w:val="28"/>
        </w:rPr>
        <w:t>понимать, что текст произведения может быть представлен в иллюстрациях, различных видах зрительного искусства (фильм, спектакль и другие);</w:t>
      </w:r>
    </w:p>
    <w:p>
      <w:pPr>
        <w:numPr>
          <w:ilvl w:val="0"/>
          <w:numId w:val="20"/>
        </w:numPr>
        <w:spacing w:before="0" w:after="0" w:line="264"/>
        <w:jc w:val="both"/>
      </w:pPr>
      <w:r>
        <w:rPr>
          <w:rFonts w:ascii="Times New Roman" w:hAnsi="Times New Roman"/>
          <w:b w:val="false"/>
          <w:i w:val="false"/>
          <w:color w:val="000000"/>
          <w:sz w:val="28"/>
        </w:rPr>
        <w:t>соотносить иллюстрацию с текстом произведения, читать отрывки из текста, которые соответствуют иллюстрации.</w:t>
      </w:r>
    </w:p>
    <w:p>
      <w:pPr>
        <w:spacing w:before="0" w:after="0" w:line="264"/>
        <w:ind w:firstLine="600"/>
        <w:jc w:val="both"/>
      </w:pPr>
      <w:r>
        <w:rPr>
          <w:rFonts w:ascii="Times New Roman" w:hAnsi="Times New Roman"/>
          <w:b w:val="false"/>
          <w:i/>
          <w:color w:val="000000"/>
          <w:sz w:val="28"/>
        </w:rPr>
        <w:t>Коммуникативные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21"/>
        </w:numPr>
        <w:spacing w:before="0" w:after="0" w:line="264"/>
        <w:jc w:val="both"/>
      </w:pPr>
      <w:r>
        <w:rPr>
          <w:rFonts w:ascii="Times New Roman" w:hAnsi="Times New Roman"/>
          <w:b w:val="false"/>
          <w:i w:val="false"/>
          <w:color w:val="000000"/>
          <w:sz w:val="28"/>
        </w:rPr>
        <w:t>читать наизусть стихотворения, соблюдать орфоэпические и пунктуационные нормы;</w:t>
      </w:r>
    </w:p>
    <w:p>
      <w:pPr>
        <w:numPr>
          <w:ilvl w:val="0"/>
          <w:numId w:val="21"/>
        </w:numPr>
        <w:spacing w:before="0" w:after="0" w:line="264"/>
        <w:jc w:val="both"/>
      </w:pPr>
      <w:r>
        <w:rPr>
          <w:rFonts w:ascii="Times New Roman" w:hAnsi="Times New Roman"/>
          <w:b w:val="false"/>
          <w:i w:val="false"/>
          <w:color w:val="000000"/>
          <w:sz w:val="28"/>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pPr>
        <w:numPr>
          <w:ilvl w:val="0"/>
          <w:numId w:val="21"/>
        </w:numPr>
        <w:spacing w:before="0" w:after="0" w:line="264"/>
        <w:jc w:val="both"/>
      </w:pPr>
      <w:r>
        <w:rPr>
          <w:rFonts w:ascii="Times New Roman" w:hAnsi="Times New Roman"/>
          <w:b w:val="false"/>
          <w:i w:val="false"/>
          <w:color w:val="000000"/>
          <w:sz w:val="28"/>
        </w:rPr>
        <w:t>пересказывать (устно) содержание произведения с опорой на вопросы, рисунки, предложенный план;</w:t>
      </w:r>
    </w:p>
    <w:p>
      <w:pPr>
        <w:numPr>
          <w:ilvl w:val="0"/>
          <w:numId w:val="21"/>
        </w:numPr>
        <w:spacing w:before="0" w:after="0" w:line="264"/>
        <w:jc w:val="both"/>
      </w:pPr>
      <w:r>
        <w:rPr>
          <w:rFonts w:ascii="Times New Roman" w:hAnsi="Times New Roman"/>
          <w:b w:val="false"/>
          <w:i w:val="false"/>
          <w:color w:val="000000"/>
          <w:sz w:val="28"/>
        </w:rPr>
        <w:t>объяснять своими словами значение изученных понятий;</w:t>
      </w:r>
    </w:p>
    <w:p>
      <w:pPr>
        <w:numPr>
          <w:ilvl w:val="0"/>
          <w:numId w:val="21"/>
        </w:numPr>
        <w:spacing w:before="0" w:after="0" w:line="264"/>
        <w:jc w:val="both"/>
      </w:pPr>
      <w:r>
        <w:rPr>
          <w:rFonts w:ascii="Times New Roman" w:hAnsi="Times New Roman"/>
          <w:b w:val="false"/>
          <w:i w:val="false"/>
          <w:color w:val="000000"/>
          <w:sz w:val="28"/>
        </w:rPr>
        <w:t>описывать своё настроение после слушания (чтения) стихотворений, сказок, рассказов.</w:t>
      </w:r>
    </w:p>
    <w:p>
      <w:pPr>
        <w:spacing w:before="0" w:after="0" w:line="264"/>
        <w:ind w:firstLine="600"/>
        <w:jc w:val="both"/>
      </w:pPr>
      <w:r>
        <w:rPr>
          <w:rFonts w:ascii="Times New Roman" w:hAnsi="Times New Roman"/>
          <w:b w:val="false"/>
          <w:i/>
          <w:color w:val="000000"/>
          <w:sz w:val="28"/>
        </w:rPr>
        <w:t>Регулятивные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22"/>
        </w:numPr>
        <w:spacing w:before="0" w:after="0" w:line="264"/>
        <w:jc w:val="both"/>
      </w:pPr>
      <w:r>
        <w:rPr>
          <w:rFonts w:ascii="Times New Roman" w:hAnsi="Times New Roman"/>
          <w:b w:val="false"/>
          <w:i w:val="false"/>
          <w:color w:val="000000"/>
          <w:sz w:val="28"/>
        </w:rPr>
        <w:t>понимать и удерживать поставленную учебную задачу, в случае необходимости обращаться за помощью к учителю;</w:t>
      </w:r>
    </w:p>
    <w:p>
      <w:pPr>
        <w:numPr>
          <w:ilvl w:val="0"/>
          <w:numId w:val="22"/>
        </w:numPr>
        <w:spacing w:before="0" w:after="0" w:line="264"/>
        <w:jc w:val="both"/>
      </w:pPr>
      <w:r>
        <w:rPr>
          <w:rFonts w:ascii="Times New Roman" w:hAnsi="Times New Roman"/>
          <w:b w:val="false"/>
          <w:i w:val="false"/>
          <w:color w:val="000000"/>
          <w:sz w:val="28"/>
        </w:rPr>
        <w:t xml:space="preserve">проявлять желание самостоятельно читать, совершенствовать свой навык чтения; </w:t>
      </w:r>
    </w:p>
    <w:p>
      <w:pPr>
        <w:numPr>
          <w:ilvl w:val="0"/>
          <w:numId w:val="22"/>
        </w:numPr>
        <w:spacing w:before="0" w:after="0" w:line="264"/>
        <w:jc w:val="both"/>
      </w:pPr>
      <w:r>
        <w:rPr>
          <w:rFonts w:ascii="Times New Roman" w:hAnsi="Times New Roman"/>
          <w:b w:val="false"/>
          <w:i w:val="false"/>
          <w:color w:val="000000"/>
          <w:sz w:val="28"/>
        </w:rPr>
        <w:t>с помощью учителя оценивать свои успехи (трудности) в освоении читательской деятельности.</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23"/>
        </w:numPr>
        <w:spacing w:before="0" w:after="0" w:line="264"/>
        <w:jc w:val="both"/>
      </w:pPr>
      <w:r>
        <w:rPr>
          <w:rFonts w:ascii="Times New Roman" w:hAnsi="Times New Roman"/>
          <w:b w:val="false"/>
          <w:i w:val="false"/>
          <w:color w:val="000000"/>
          <w:sz w:val="28"/>
        </w:rPr>
        <w:t>проявлять желание работать в парах, небольших группах;</w:t>
      </w:r>
    </w:p>
    <w:p>
      <w:pPr>
        <w:numPr>
          <w:ilvl w:val="0"/>
          <w:numId w:val="23"/>
        </w:numPr>
        <w:spacing w:before="0" w:after="0" w:line="264"/>
        <w:jc w:val="both"/>
      </w:pPr>
      <w:r>
        <w:rPr>
          <w:rFonts w:ascii="Times New Roman" w:hAnsi="Times New Roman"/>
          <w:b w:val="false"/>
          <w:i w:val="false"/>
          <w:color w:val="000000"/>
          <w:sz w:val="28"/>
        </w:rPr>
        <w:t>проявлять культуру взаимодействия, терпение, умение договариваться, ответственно выполнять свою часть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2 КЛАСС</w:t>
      </w:r>
    </w:p>
    <w:p>
      <w:pPr>
        <w:spacing w:before="0" w:after="0" w:line="264"/>
        <w:ind w:firstLine="600"/>
        <w:jc w:val="both"/>
      </w:pPr>
      <w:r>
        <w:rPr>
          <w:rFonts w:ascii="Times New Roman" w:hAnsi="Times New Roman"/>
          <w:b w:val="false"/>
          <w:i/>
          <w:color w:val="000000"/>
          <w:sz w:val="28"/>
        </w:rPr>
        <w:t>О нашей Родине.</w:t>
      </w:r>
      <w:r>
        <w:rPr>
          <w:rFonts w:ascii="Times New Roman" w:hAnsi="Times New Roman"/>
          <w:b w:val="false"/>
          <w:i w:val="false"/>
          <w:color w:val="000000"/>
          <w:sz w:val="28"/>
        </w:rPr>
        <w:t xml:space="preserve"> Круг чтения: произведения о Родине (на примере не менее трёх стихотворений И. С. Никитина, Ф. П. Савинова, А. А. Прокофьева </w:t>
      </w:r>
      <w:bookmarkStart w:name="ed982dc1-4f41-4e50-8468-d935ee87e24a" w:id="19"/>
      <w:r>
        <w:rPr>
          <w:rFonts w:ascii="Times New Roman" w:hAnsi="Times New Roman"/>
          <w:b w:val="false"/>
          <w:i w:val="false"/>
          <w:color w:val="000000"/>
          <w:sz w:val="28"/>
        </w:rPr>
        <w:t>и др.</w:t>
      </w:r>
      <w:bookmarkEnd w:id="19"/>
      <w:r>
        <w:rPr>
          <w:rFonts w:ascii="Times New Roman" w:hAnsi="Times New Roman"/>
          <w:b w:val="false"/>
          <w:i w:val="false"/>
          <w:color w:val="000000"/>
          <w:sz w:val="28"/>
        </w:rPr>
        <w:t xml:space="preserve">).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name="1298bf26-b436-4fc1-84b0-9ebe666f1df3" w:id="20"/>
      <w:r>
        <w:rPr>
          <w:rFonts w:ascii="Times New Roman" w:hAnsi="Times New Roman"/>
          <w:b w:val="false"/>
          <w:i w:val="false"/>
          <w:color w:val="000000"/>
          <w:sz w:val="28"/>
        </w:rPr>
        <w:t>и др.</w:t>
      </w:r>
      <w:bookmarkEnd w:id="20"/>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Произведения для чтения: И.С. Никитин «Русь», Ф.П. Савинов «Родина», А.А. Прокофьев «Родина» </w:t>
      </w:r>
      <w:bookmarkStart w:name="962cdfcc-893b-46af-892f-e7c6efd8159d" w:id="21"/>
      <w:r>
        <w:rPr>
          <w:rFonts w:ascii="Times New Roman" w:hAnsi="Times New Roman"/>
          <w:b w:val="false"/>
          <w:i w:val="false"/>
          <w:color w:val="000000"/>
          <w:sz w:val="28"/>
        </w:rPr>
        <w:t>и другие (по выбору)</w:t>
      </w:r>
      <w:bookmarkEnd w:id="21"/>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Фольклор (устное народное творчество).</w:t>
      </w:r>
      <w:r>
        <w:rPr>
          <w:rFonts w:ascii="Times New Roman" w:hAnsi="Times New Roman"/>
          <w:b w:val="false"/>
          <w:i w:val="false"/>
          <w:color w:val="000000"/>
          <w:sz w:val="28"/>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pPr>
        <w:spacing w:before="0" w:after="0" w:line="264"/>
        <w:ind w:firstLine="600"/>
        <w:jc w:val="both"/>
      </w:pPr>
      <w:r>
        <w:rPr>
          <w:rFonts w:ascii="Times New Roman" w:hAnsi="Times New Roman"/>
          <w:b w:val="false"/>
          <w:i w:val="false"/>
          <w:color w:val="000000"/>
          <w:sz w:val="28"/>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name="456c0f4b-38df-4ede-9bfd-a6dc69bb3da3" w:id="22"/>
      <w:r>
        <w:rPr>
          <w:rFonts w:ascii="Times New Roman" w:hAnsi="Times New Roman"/>
          <w:b w:val="false"/>
          <w:i w:val="false"/>
          <w:color w:val="000000"/>
          <w:sz w:val="28"/>
        </w:rPr>
        <w:t>(1-2 произведения) и другие.</w:t>
      </w:r>
      <w:bookmarkEnd w:id="22"/>
    </w:p>
    <w:p>
      <w:pPr>
        <w:spacing w:before="0" w:after="0" w:line="264"/>
        <w:ind w:firstLine="600"/>
        <w:jc w:val="both"/>
      </w:pPr>
      <w:r>
        <w:rPr>
          <w:rFonts w:ascii="Times New Roman" w:hAnsi="Times New Roman"/>
          <w:b w:val="false"/>
          <w:i/>
          <w:color w:val="000000"/>
          <w:sz w:val="28"/>
        </w:rPr>
        <w:t>Звуки и краски родной природы в разные времена года.</w:t>
      </w:r>
      <w:r>
        <w:rPr>
          <w:rFonts w:ascii="Times New Roman" w:hAnsi="Times New Roman"/>
          <w:b w:val="false"/>
          <w:i w:val="false"/>
          <w:color w:val="000000"/>
          <w:sz w:val="28"/>
        </w:rPr>
        <w:t xml:space="preserve"> Тема природы в разные времена года (осень, зима, весна, лето) в произведениях литературы </w:t>
      </w:r>
      <w:bookmarkStart w:name="a795cdb6-3331-4707-b8e8-5cb0da99412e" w:id="23"/>
      <w:r>
        <w:rPr>
          <w:rFonts w:ascii="Times New Roman" w:hAnsi="Times New Roman"/>
          <w:b w:val="false"/>
          <w:i w:val="false"/>
          <w:color w:val="000000"/>
          <w:sz w:val="28"/>
        </w:rPr>
        <w:t>(по выбору, не менее пяти авторов)</w:t>
      </w:r>
      <w:bookmarkEnd w:id="23"/>
      <w:r>
        <w:rPr>
          <w:rFonts w:ascii="Times New Roman" w:hAnsi="Times New Roman"/>
          <w:b w:val="false"/>
          <w:i w:val="false"/>
          <w:color w:val="000000"/>
          <w:sz w:val="28"/>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name="38ebb684-bb96-4634-9e10-7eed67228eb5" w:id="24"/>
      <w:r>
        <w:rPr>
          <w:rFonts w:ascii="Times New Roman" w:hAnsi="Times New Roman"/>
          <w:b w:val="false"/>
          <w:i w:val="false"/>
          <w:color w:val="000000"/>
          <w:sz w:val="28"/>
        </w:rPr>
        <w:t>и др.</w:t>
      </w:r>
      <w:bookmarkEnd w:id="24"/>
      <w:r>
        <w:rPr>
          <w:rFonts w:ascii="Times New Roman" w:hAnsi="Times New Roman"/>
          <w:b w:val="false"/>
          <w:i w:val="false"/>
          <w:color w:val="000000"/>
          <w:sz w:val="28"/>
        </w:rPr>
        <w:t xml:space="preserve">) и музыкальных произведениях (например, произведения П. И. Чайковского, А. Вивальди </w:t>
      </w:r>
      <w:bookmarkStart w:name="dd29e9f3-12b7-4b9a-918b-b4f7d1d4e3e3" w:id="25"/>
      <w:r>
        <w:rPr>
          <w:rFonts w:ascii="Times New Roman" w:hAnsi="Times New Roman"/>
          <w:b w:val="false"/>
          <w:i w:val="false"/>
          <w:color w:val="000000"/>
          <w:sz w:val="28"/>
        </w:rPr>
        <w:t>и др.</w:t>
      </w:r>
      <w:bookmarkEnd w:id="25"/>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name="efb88ac4-efc6-4819-b5c6-387e3421f079" w:id="26"/>
      <w:r>
        <w:rPr>
          <w:rFonts w:ascii="Times New Roman" w:hAnsi="Times New Roman"/>
          <w:b w:val="false"/>
          <w:i w:val="false"/>
          <w:color w:val="000000"/>
          <w:sz w:val="28"/>
        </w:rPr>
        <w:t>и другие</w:t>
      </w:r>
      <w:bookmarkEnd w:id="26"/>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детях и дружбе</w:t>
      </w:r>
      <w:r>
        <w:rPr>
          <w:rFonts w:ascii="Times New Roman" w:hAnsi="Times New Roman"/>
          <w:b w:val="false"/>
          <w:i w:val="false"/>
          <w:color w:val="000000"/>
          <w:sz w:val="28"/>
        </w:rPr>
        <w:t xml:space="preserve">.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name="a7e1fa52-e56b-4337-8267-56515f0ca83b" w:id="27"/>
      <w:r>
        <w:rPr>
          <w:rFonts w:ascii="Times New Roman" w:hAnsi="Times New Roman"/>
          <w:b w:val="false"/>
          <w:i w:val="false"/>
          <w:color w:val="000000"/>
          <w:sz w:val="28"/>
        </w:rPr>
        <w:t>и др.</w:t>
      </w:r>
      <w:bookmarkEnd w:id="27"/>
      <w:r>
        <w:rPr>
          <w:rFonts w:ascii="Times New Roman" w:hAnsi="Times New Roman"/>
          <w:b w:val="false"/>
          <w:i w:val="false"/>
          <w:color w:val="000000"/>
          <w:sz w:val="28"/>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name="40ab19d4-931e-4d2b-9014-ad354b0f7461" w:id="28"/>
      <w:r>
        <w:rPr>
          <w:rFonts w:ascii="Times New Roman" w:hAnsi="Times New Roman"/>
          <w:b w:val="false"/>
          <w:i w:val="false"/>
          <w:color w:val="000000"/>
          <w:sz w:val="28"/>
        </w:rPr>
        <w:t>и другие (по выбору)</w:t>
      </w:r>
      <w:bookmarkEnd w:id="28"/>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Мир сказок.</w:t>
      </w:r>
      <w:r>
        <w:rPr>
          <w:rFonts w:ascii="Times New Roman" w:hAnsi="Times New Roman"/>
          <w:b w:val="false"/>
          <w:i w:val="false"/>
          <w:color w:val="000000"/>
          <w:sz w:val="28"/>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name="8d7547e0-2914-4de4-90fd-ef23443cae29" w:id="29"/>
      <w:r>
        <w:rPr>
          <w:rFonts w:ascii="Times New Roman" w:hAnsi="Times New Roman"/>
          <w:b w:val="false"/>
          <w:i w:val="false"/>
          <w:color w:val="000000"/>
          <w:sz w:val="28"/>
        </w:rPr>
        <w:t>и другие</w:t>
      </w:r>
      <w:bookmarkEnd w:id="29"/>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братьях наших меньших</w:t>
      </w:r>
      <w:r>
        <w:rPr>
          <w:rFonts w:ascii="Times New Roman" w:hAnsi="Times New Roman"/>
          <w:b w:val="false"/>
          <w:i w:val="false"/>
          <w:color w:val="000000"/>
          <w:sz w:val="28"/>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name="f6c97960-2744-496b-9707-3fa9fd7e78f4" w:id="30"/>
      <w:r>
        <w:rPr>
          <w:rFonts w:ascii="Times New Roman" w:hAnsi="Times New Roman"/>
          <w:b w:val="false"/>
          <w:i w:val="false"/>
          <w:color w:val="000000"/>
          <w:sz w:val="28"/>
        </w:rPr>
        <w:t>и др.</w:t>
      </w:r>
      <w:bookmarkEnd w:id="30"/>
      <w:r>
        <w:rPr>
          <w:rFonts w:ascii="Times New Roman" w:hAnsi="Times New Roman"/>
          <w:b w:val="false"/>
          <w:i w:val="false"/>
          <w:color w:val="000000"/>
          <w:sz w:val="28"/>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pPr>
        <w:spacing w:before="0" w:after="0" w:line="264"/>
        <w:ind w:firstLine="600"/>
        <w:jc w:val="both"/>
      </w:pPr>
      <w:r>
        <w:rPr>
          <w:rFonts w:ascii="Times New Roman" w:hAnsi="Times New Roman"/>
          <w:b w:val="false"/>
          <w:i w:val="false"/>
          <w:color w:val="000000"/>
          <w:sz w:val="28"/>
        </w:rPr>
        <w:t xml:space="preserve">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name="e10d51fb-77d6-4eb6-82fa-e73f940d872c" w:id="31"/>
      <w:r>
        <w:rPr>
          <w:rFonts w:ascii="Times New Roman" w:hAnsi="Times New Roman"/>
          <w:b w:val="false"/>
          <w:i w:val="false"/>
          <w:color w:val="000000"/>
          <w:sz w:val="28"/>
        </w:rPr>
        <w:t>и другие (по выбору)</w:t>
      </w:r>
      <w:bookmarkEnd w:id="31"/>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наших близких, о семье</w:t>
      </w:r>
      <w:r>
        <w:rPr>
          <w:rFonts w:ascii="Times New Roman" w:hAnsi="Times New Roman"/>
          <w:b w:val="false"/>
          <w:i w:val="false"/>
          <w:color w:val="000000"/>
          <w:sz w:val="28"/>
        </w:rPr>
        <w:t xml:space="preserve">. Тема семьи, детства, взаимоотношений взрослых и детей в творчестве писателей и фольклорных произведениях </w:t>
      </w:r>
      <w:bookmarkStart w:name="75f04348-e596-4238-bab2-9e51a0dd9d49" w:id="32"/>
      <w:r>
        <w:rPr>
          <w:rFonts w:ascii="Times New Roman" w:hAnsi="Times New Roman"/>
          <w:b w:val="false"/>
          <w:i w:val="false"/>
          <w:color w:val="000000"/>
          <w:sz w:val="28"/>
        </w:rPr>
        <w:t>(по выбору)</w:t>
      </w:r>
      <w:bookmarkEnd w:id="32"/>
      <w:r>
        <w:rPr>
          <w:rFonts w:ascii="Times New Roman" w:hAnsi="Times New Roman"/>
          <w:b w:val="false"/>
          <w:i w:val="false"/>
          <w:color w:val="000000"/>
          <w:sz w:val="28"/>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«Отец и сыновья», А.А. Плещеев «Песня матери», В.А. Осеева «Сыновья», С.В. Михалков «Быль для детей», С.А. Баруздин «Салют» </w:t>
      </w:r>
      <w:bookmarkStart w:name="00a4a385-cff4-49eb-ae4b-82aa3880cc76" w:id="33"/>
      <w:r>
        <w:rPr>
          <w:rFonts w:ascii="Times New Roman" w:hAnsi="Times New Roman"/>
          <w:b w:val="false"/>
          <w:i w:val="false"/>
          <w:color w:val="000000"/>
          <w:sz w:val="28"/>
        </w:rPr>
        <w:t>и другое (по выбору)</w:t>
      </w:r>
      <w:bookmarkEnd w:id="33"/>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xml:space="preserve">. Круг чтения: литературная (авторская) сказка </w:t>
      </w:r>
      <w:bookmarkStart w:name="0e5bc33d-ae81-4c2f-be70-c19efbdc81bd" w:id="34"/>
      <w:r>
        <w:rPr>
          <w:rFonts w:ascii="Times New Roman" w:hAnsi="Times New Roman"/>
          <w:b w:val="false"/>
          <w:i w:val="false"/>
          <w:color w:val="000000"/>
          <w:sz w:val="28"/>
        </w:rPr>
        <w:t>(не менее двух произведений)</w:t>
      </w:r>
      <w:bookmarkEnd w:id="34"/>
      <w:r>
        <w:rPr>
          <w:rFonts w:ascii="Times New Roman" w:hAnsi="Times New Roman"/>
          <w:b w:val="false"/>
          <w:i w:val="false"/>
          <w:color w:val="000000"/>
          <w:sz w:val="28"/>
        </w:rPr>
        <w:t xml:space="preserve">: зарубежные писатели-сказочники (Ш. Перро, Х.-К. Андерсен </w:t>
      </w:r>
      <w:bookmarkStart w:name="55b8cda5-6d6e-49c3-8976-c08403fa95c8" w:id="35"/>
      <w:r>
        <w:rPr>
          <w:rFonts w:ascii="Times New Roman" w:hAnsi="Times New Roman"/>
          <w:b w:val="false"/>
          <w:i w:val="false"/>
          <w:color w:val="000000"/>
          <w:sz w:val="28"/>
        </w:rPr>
        <w:t>и др.</w:t>
      </w:r>
      <w:bookmarkEnd w:id="35"/>
      <w:r>
        <w:rPr>
          <w:rFonts w:ascii="Times New Roman" w:hAnsi="Times New Roman"/>
          <w:b w:val="false"/>
          <w:i w:val="false"/>
          <w:color w:val="000000"/>
          <w:sz w:val="28"/>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Ш. Перро «Кот в сапогах», Х.-К. Андерсен «Пятеро из одного стручка» </w:t>
      </w:r>
      <w:bookmarkStart w:name="cc294092-e172-41aa-9592-11fd4136cf7d" w:id="36"/>
      <w:r>
        <w:rPr>
          <w:rFonts w:ascii="Times New Roman" w:hAnsi="Times New Roman"/>
          <w:b w:val="false"/>
          <w:i w:val="false"/>
          <w:color w:val="000000"/>
          <w:sz w:val="28"/>
        </w:rPr>
        <w:t>и другие (по выбору)</w:t>
      </w:r>
      <w:bookmarkEnd w:id="36"/>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w:t>
      </w:r>
      <w:r>
        <w:rPr>
          <w:rFonts w:ascii="Times New Roman" w:hAnsi="Times New Roman"/>
          <w:b w:val="false"/>
          <w:i w:val="false"/>
          <w:color w:val="000000"/>
          <w:sz w:val="28"/>
        </w:rPr>
        <w:t xml:space="preserve"> </w:t>
      </w:r>
      <w:r>
        <w:rPr>
          <w:rFonts w:ascii="Times New Roman" w:hAnsi="Times New Roman"/>
          <w:b w:val="false"/>
          <w:i/>
          <w:color w:val="000000"/>
          <w:sz w:val="28"/>
        </w:rPr>
        <w:t>(работа с детской книгой и справочной литературой)</w:t>
      </w:r>
      <w:r>
        <w:rPr>
          <w:rFonts w:ascii="Times New Roman" w:hAnsi="Times New Roman"/>
          <w:b w:val="false"/>
          <w:i w:val="false"/>
          <w:color w:val="000000"/>
          <w:sz w:val="28"/>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pPr>
        <w:spacing w:before="0" w:after="0" w:line="264"/>
        <w:ind w:firstLine="600"/>
        <w:jc w:val="both"/>
      </w:pPr>
      <w:r>
        <w:rPr>
          <w:rFonts w:ascii="Times New Roman" w:hAnsi="Times New Roman"/>
          <w:b w:val="false"/>
          <w:i w:val="false"/>
          <w:color w:val="000000"/>
          <w:sz w:val="28"/>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color w:val="000000"/>
          <w:sz w:val="28"/>
        </w:rPr>
        <w:t>Базовые логические и исследовательские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24"/>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pPr>
        <w:numPr>
          <w:ilvl w:val="0"/>
          <w:numId w:val="24"/>
        </w:numPr>
        <w:spacing w:before="0" w:after="0" w:line="264"/>
        <w:jc w:val="both"/>
      </w:pPr>
      <w:r>
        <w:rPr>
          <w:rFonts w:ascii="Times New Roman" w:hAnsi="Times New Roman"/>
          <w:b w:val="false"/>
          <w:i w:val="false"/>
          <w:color w:val="000000"/>
          <w:sz w:val="28"/>
        </w:rPr>
        <w:t>сравнивать и группировать различные произведения по теме (о Родине,</w:t>
      </w:r>
    </w:p>
    <w:p>
      <w:pPr>
        <w:numPr>
          <w:ilvl w:val="0"/>
          <w:numId w:val="24"/>
        </w:numPr>
        <w:spacing w:before="0" w:after="0" w:line="264"/>
        <w:jc w:val="both"/>
      </w:pPr>
      <w:r>
        <w:rPr>
          <w:rFonts w:ascii="Times New Roman" w:hAnsi="Times New Roman"/>
          <w:b w:val="false"/>
          <w:i w:val="false"/>
          <w:color w:val="000000"/>
          <w:sz w:val="28"/>
        </w:rPr>
        <w:t>о родной природе, о детях, о животных, о семье, о чудесах и превращениях),</w:t>
      </w:r>
    </w:p>
    <w:p>
      <w:pPr>
        <w:numPr>
          <w:ilvl w:val="0"/>
          <w:numId w:val="24"/>
        </w:numPr>
        <w:spacing w:before="0" w:after="0" w:line="264"/>
        <w:jc w:val="both"/>
      </w:pPr>
      <w:r>
        <w:rPr>
          <w:rFonts w:ascii="Times New Roman" w:hAnsi="Times New Roman"/>
          <w:b w:val="false"/>
          <w:i w:val="false"/>
          <w:color w:val="000000"/>
          <w:sz w:val="28"/>
        </w:rPr>
        <w:t>по жанрам (произведения устного народного творчества, сказка (фольклорная</w:t>
      </w:r>
    </w:p>
    <w:p>
      <w:pPr>
        <w:numPr>
          <w:ilvl w:val="0"/>
          <w:numId w:val="24"/>
        </w:numPr>
        <w:spacing w:before="0" w:after="0" w:line="264"/>
        <w:jc w:val="both"/>
      </w:pPr>
      <w:r>
        <w:rPr>
          <w:rFonts w:ascii="Times New Roman" w:hAnsi="Times New Roman"/>
          <w:b w:val="false"/>
          <w:i w:val="false"/>
          <w:color w:val="000000"/>
          <w:sz w:val="28"/>
        </w:rPr>
        <w:t>и литературная), рассказ, басня, стихотворение);</w:t>
      </w:r>
    </w:p>
    <w:p>
      <w:pPr>
        <w:numPr>
          <w:ilvl w:val="0"/>
          <w:numId w:val="24"/>
        </w:numPr>
        <w:spacing w:before="0" w:after="0" w:line="264"/>
        <w:jc w:val="both"/>
      </w:pPr>
      <w:r>
        <w:rPr>
          <w:rFonts w:ascii="Times New Roman" w:hAnsi="Times New Roman"/>
          <w:b w:val="false"/>
          <w:i w:val="false"/>
          <w:color w:val="000000"/>
          <w:sz w:val="28"/>
        </w:rPr>
        <w:t>характеризовать (кратко) особенности жанров (произведения устного народного творчества, литературная сказка, рассказ, басня, стихотворение);</w:t>
      </w:r>
    </w:p>
    <w:p>
      <w:pPr>
        <w:numPr>
          <w:ilvl w:val="0"/>
          <w:numId w:val="24"/>
        </w:numPr>
        <w:spacing w:before="0" w:after="0" w:line="264"/>
        <w:jc w:val="both"/>
      </w:pPr>
      <w:r>
        <w:rPr>
          <w:rFonts w:ascii="Times New Roman" w:hAnsi="Times New Roman"/>
          <w:b w:val="false"/>
          <w:i w:val="false"/>
          <w:color w:val="000000"/>
          <w:sz w:val="28"/>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pPr>
        <w:numPr>
          <w:ilvl w:val="0"/>
          <w:numId w:val="24"/>
        </w:numPr>
        <w:spacing w:before="0" w:after="0" w:line="264"/>
        <w:jc w:val="both"/>
      </w:pPr>
      <w:r>
        <w:rPr>
          <w:rFonts w:ascii="Times New Roman" w:hAnsi="Times New Roman"/>
          <w:b w:val="false"/>
          <w:i w:val="false"/>
          <w:color w:val="000000"/>
          <w:sz w:val="28"/>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pPr>
        <w:spacing w:before="0" w:after="0" w:line="264"/>
        <w:ind w:firstLine="600"/>
        <w:jc w:val="both"/>
      </w:pPr>
      <w:r>
        <w:rPr>
          <w:rFonts w:ascii="Times New Roman" w:hAnsi="Times New Roman"/>
          <w:b w:val="false"/>
          <w:i/>
          <w:color w:val="000000"/>
          <w:sz w:val="28"/>
        </w:rPr>
        <w:t>Работа с информацией</w:t>
      </w:r>
      <w:r>
        <w:rPr>
          <w:rFonts w:ascii="Times New Roman" w:hAnsi="Times New Roman"/>
          <w:b w:val="false"/>
          <w:i w:val="false"/>
          <w:color w:val="000000"/>
          <w:sz w:val="28"/>
        </w:rPr>
        <w:t xml:space="preserve"> как часть познавательных универсальных учебных действий способствует формированию умений:</w:t>
      </w:r>
    </w:p>
    <w:p>
      <w:pPr>
        <w:numPr>
          <w:ilvl w:val="0"/>
          <w:numId w:val="25"/>
        </w:numPr>
        <w:spacing w:before="0" w:after="0" w:line="264"/>
        <w:jc w:val="both"/>
      </w:pPr>
      <w:r>
        <w:rPr>
          <w:rFonts w:ascii="Times New Roman" w:hAnsi="Times New Roman"/>
          <w:b w:val="false"/>
          <w:i w:val="false"/>
          <w:color w:val="000000"/>
          <w:sz w:val="28"/>
        </w:rPr>
        <w:t>соотносить иллюстрации с текстом произведения;</w:t>
      </w:r>
    </w:p>
    <w:p>
      <w:pPr>
        <w:numPr>
          <w:ilvl w:val="0"/>
          <w:numId w:val="25"/>
        </w:numPr>
        <w:spacing w:before="0" w:after="0" w:line="264"/>
        <w:jc w:val="both"/>
      </w:pPr>
      <w:r>
        <w:rPr>
          <w:rFonts w:ascii="Times New Roman" w:hAnsi="Times New Roman"/>
          <w:b w:val="false"/>
          <w:i w:val="false"/>
          <w:color w:val="000000"/>
          <w:sz w:val="28"/>
        </w:rPr>
        <w:t>ориентироваться в содержании книги, каталоге, выбирать книгу по автору, каталогу на основе рекомендованного списка;</w:t>
      </w:r>
    </w:p>
    <w:p>
      <w:pPr>
        <w:numPr>
          <w:ilvl w:val="0"/>
          <w:numId w:val="25"/>
        </w:numPr>
        <w:spacing w:before="0" w:after="0" w:line="264"/>
        <w:jc w:val="both"/>
      </w:pPr>
      <w:r>
        <w:rPr>
          <w:rFonts w:ascii="Times New Roman" w:hAnsi="Times New Roman"/>
          <w:b w:val="false"/>
          <w:i w:val="false"/>
          <w:color w:val="000000"/>
          <w:sz w:val="28"/>
        </w:rPr>
        <w:t>по информации, представленной в оглавлении, в иллюстрациях предполагать тему и содержание книги;</w:t>
      </w:r>
    </w:p>
    <w:p>
      <w:pPr>
        <w:numPr>
          <w:ilvl w:val="0"/>
          <w:numId w:val="25"/>
        </w:numPr>
        <w:spacing w:before="0" w:after="0" w:line="264"/>
        <w:jc w:val="both"/>
      </w:pPr>
      <w:r>
        <w:rPr>
          <w:rFonts w:ascii="Times New Roman" w:hAnsi="Times New Roman"/>
          <w:b w:val="false"/>
          <w:i w:val="false"/>
          <w:color w:val="000000"/>
          <w:sz w:val="28"/>
        </w:rPr>
        <w:t>пользоваться словарями для уточнения значения незнакомого слова.</w:t>
      </w:r>
    </w:p>
    <w:p>
      <w:pPr>
        <w:spacing w:before="0" w:after="0" w:line="264"/>
        <w:ind w:firstLine="600"/>
        <w:jc w:val="both"/>
      </w:pPr>
      <w:r>
        <w:rPr>
          <w:rFonts w:ascii="Times New Roman" w:hAnsi="Times New Roman"/>
          <w:b w:val="false"/>
          <w:i/>
          <w:color w:val="000000"/>
          <w:sz w:val="28"/>
        </w:rPr>
        <w:t>Коммуникативные универсальные учебные</w:t>
      </w:r>
      <w:r>
        <w:rPr>
          <w:rFonts w:ascii="Times New Roman" w:hAnsi="Times New Roman"/>
          <w:b w:val="false"/>
          <w:i w:val="false"/>
          <w:color w:val="000000"/>
          <w:sz w:val="28"/>
        </w:rPr>
        <w:t xml:space="preserve"> действия способствуют формированию умений:</w:t>
      </w:r>
    </w:p>
    <w:p>
      <w:pPr>
        <w:numPr>
          <w:ilvl w:val="0"/>
          <w:numId w:val="26"/>
        </w:numPr>
        <w:spacing w:before="0" w:after="0" w:line="264"/>
        <w:jc w:val="both"/>
      </w:pPr>
      <w:r>
        <w:rPr>
          <w:rFonts w:ascii="Times New Roman" w:hAnsi="Times New Roman"/>
          <w:b w:val="false"/>
          <w:i w:val="false"/>
          <w:color w:val="000000"/>
          <w:sz w:val="28"/>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pPr>
        <w:numPr>
          <w:ilvl w:val="0"/>
          <w:numId w:val="26"/>
        </w:numPr>
        <w:spacing w:before="0" w:after="0" w:line="264"/>
        <w:jc w:val="both"/>
      </w:pPr>
      <w:r>
        <w:rPr>
          <w:rFonts w:ascii="Times New Roman" w:hAnsi="Times New Roman"/>
          <w:b w:val="false"/>
          <w:i w:val="false"/>
          <w:color w:val="000000"/>
          <w:sz w:val="28"/>
        </w:rPr>
        <w:t>на заданную тему;</w:t>
      </w:r>
    </w:p>
    <w:p>
      <w:pPr>
        <w:numPr>
          <w:ilvl w:val="0"/>
          <w:numId w:val="26"/>
        </w:numPr>
        <w:spacing w:before="0" w:after="0" w:line="264"/>
        <w:jc w:val="both"/>
      </w:pPr>
      <w:r>
        <w:rPr>
          <w:rFonts w:ascii="Times New Roman" w:hAnsi="Times New Roman"/>
          <w:b w:val="false"/>
          <w:i w:val="false"/>
          <w:color w:val="000000"/>
          <w:sz w:val="28"/>
        </w:rPr>
        <w:t>пересказывать подробно и выборочно прочитанное произведение;</w:t>
      </w:r>
    </w:p>
    <w:p>
      <w:pPr>
        <w:numPr>
          <w:ilvl w:val="0"/>
          <w:numId w:val="26"/>
        </w:numPr>
        <w:spacing w:before="0" w:after="0" w:line="264"/>
        <w:jc w:val="both"/>
      </w:pPr>
      <w:r>
        <w:rPr>
          <w:rFonts w:ascii="Times New Roman" w:hAnsi="Times New Roman"/>
          <w:b w:val="false"/>
          <w:i w:val="false"/>
          <w:color w:val="000000"/>
          <w:sz w:val="28"/>
        </w:rPr>
        <w:t>обсуждать (в парах, группах) содержание текста, формулировать (устно) простые выводы на основе прочитанного (прослушанного) произведения;</w:t>
      </w:r>
    </w:p>
    <w:p>
      <w:pPr>
        <w:numPr>
          <w:ilvl w:val="0"/>
          <w:numId w:val="26"/>
        </w:numPr>
        <w:spacing w:before="0" w:after="0" w:line="264"/>
        <w:jc w:val="both"/>
      </w:pPr>
      <w:r>
        <w:rPr>
          <w:rFonts w:ascii="Times New Roman" w:hAnsi="Times New Roman"/>
          <w:b w:val="false"/>
          <w:i w:val="false"/>
          <w:color w:val="000000"/>
          <w:sz w:val="28"/>
        </w:rPr>
        <w:t>описывать (устно) картины природы;</w:t>
      </w:r>
    </w:p>
    <w:p>
      <w:pPr>
        <w:numPr>
          <w:ilvl w:val="0"/>
          <w:numId w:val="26"/>
        </w:numPr>
        <w:spacing w:before="0" w:after="0" w:line="264"/>
        <w:jc w:val="both"/>
      </w:pPr>
      <w:r>
        <w:rPr>
          <w:rFonts w:ascii="Times New Roman" w:hAnsi="Times New Roman"/>
          <w:b w:val="false"/>
          <w:i w:val="false"/>
          <w:color w:val="000000"/>
          <w:sz w:val="28"/>
        </w:rPr>
        <w:t>сочинять по аналогии с прочитанным загадки, рассказы, небольшие сказки;</w:t>
      </w:r>
    </w:p>
    <w:p>
      <w:pPr>
        <w:numPr>
          <w:ilvl w:val="0"/>
          <w:numId w:val="26"/>
        </w:numPr>
        <w:spacing w:before="0" w:after="0" w:line="264"/>
        <w:jc w:val="both"/>
      </w:pPr>
      <w:r>
        <w:rPr>
          <w:rFonts w:ascii="Times New Roman" w:hAnsi="Times New Roman"/>
          <w:b w:val="false"/>
          <w:i w:val="false"/>
          <w:color w:val="000000"/>
          <w:sz w:val="28"/>
        </w:rPr>
        <w:t>участвовать в инсценировках и драматизации отрывков из художественных произведений.</w:t>
      </w:r>
    </w:p>
    <w:p>
      <w:pPr>
        <w:spacing w:before="0" w:after="0" w:line="264"/>
        <w:ind w:firstLine="600"/>
        <w:jc w:val="both"/>
      </w:pPr>
      <w:r>
        <w:rPr>
          <w:rFonts w:ascii="Times New Roman" w:hAnsi="Times New Roman"/>
          <w:b w:val="false"/>
          <w:i/>
          <w:color w:val="000000"/>
          <w:sz w:val="28"/>
        </w:rPr>
        <w:t>Регулятивные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27"/>
        </w:numPr>
        <w:spacing w:before="0" w:after="0" w:line="264"/>
        <w:jc w:val="both"/>
      </w:pPr>
      <w:r>
        <w:rPr>
          <w:rFonts w:ascii="Times New Roman" w:hAnsi="Times New Roman"/>
          <w:b w:val="false"/>
          <w:i w:val="false"/>
          <w:color w:val="000000"/>
          <w:sz w:val="28"/>
        </w:rPr>
        <w:t>оценивать своё эмоциональное состояние, возникшее при прочтении (слушании) произведения;</w:t>
      </w:r>
    </w:p>
    <w:p>
      <w:pPr>
        <w:numPr>
          <w:ilvl w:val="0"/>
          <w:numId w:val="27"/>
        </w:numPr>
        <w:spacing w:before="0" w:after="0" w:line="264"/>
        <w:jc w:val="both"/>
      </w:pPr>
      <w:r>
        <w:rPr>
          <w:rFonts w:ascii="Times New Roman" w:hAnsi="Times New Roman"/>
          <w:b w:val="false"/>
          <w:i w:val="false"/>
          <w:color w:val="000000"/>
          <w:sz w:val="28"/>
        </w:rPr>
        <w:t>удерживать в памяти последовательность событий прослушанного (прочитанного) текста;</w:t>
      </w:r>
    </w:p>
    <w:p>
      <w:pPr>
        <w:numPr>
          <w:ilvl w:val="0"/>
          <w:numId w:val="27"/>
        </w:numPr>
        <w:spacing w:before="0" w:after="0" w:line="264"/>
        <w:jc w:val="both"/>
      </w:pPr>
      <w:r>
        <w:rPr>
          <w:rFonts w:ascii="Times New Roman" w:hAnsi="Times New Roman"/>
          <w:b w:val="false"/>
          <w:i w:val="false"/>
          <w:color w:val="000000"/>
          <w:sz w:val="28"/>
        </w:rPr>
        <w:t>контролировать выполнение поставленной учебной задачи при чтении</w:t>
      </w:r>
    </w:p>
    <w:p>
      <w:pPr>
        <w:numPr>
          <w:ilvl w:val="0"/>
          <w:numId w:val="27"/>
        </w:numPr>
        <w:spacing w:before="0" w:after="0" w:line="264"/>
        <w:jc w:val="both"/>
      </w:pPr>
      <w:r>
        <w:rPr>
          <w:rFonts w:ascii="Times New Roman" w:hAnsi="Times New Roman"/>
          <w:b w:val="false"/>
          <w:i w:val="false"/>
          <w:color w:val="000000"/>
          <w:sz w:val="28"/>
        </w:rPr>
        <w:t>(слушании) произведения;</w:t>
      </w:r>
    </w:p>
    <w:p>
      <w:pPr>
        <w:numPr>
          <w:ilvl w:val="0"/>
          <w:numId w:val="27"/>
        </w:numPr>
        <w:spacing w:before="0" w:after="0" w:line="264"/>
        <w:jc w:val="both"/>
      </w:pPr>
      <w:r>
        <w:rPr>
          <w:rFonts w:ascii="Times New Roman" w:hAnsi="Times New Roman"/>
          <w:b w:val="false"/>
          <w:i w:val="false"/>
          <w:color w:val="000000"/>
          <w:sz w:val="28"/>
        </w:rPr>
        <w:t>проверять (по образцу) выполнение поставленной учебной задачи.</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28"/>
        </w:numPr>
        <w:spacing w:before="0" w:after="0" w:line="264"/>
        <w:jc w:val="both"/>
      </w:pPr>
      <w:r>
        <w:rPr>
          <w:rFonts w:ascii="Times New Roman" w:hAnsi="Times New Roman"/>
          <w:b w:val="false"/>
          <w:i w:val="false"/>
          <w:color w:val="000000"/>
          <w:sz w:val="28"/>
        </w:rPr>
        <w:t>выбирать себе партнёров по совместной деятельности;</w:t>
      </w:r>
    </w:p>
    <w:p>
      <w:pPr>
        <w:numPr>
          <w:ilvl w:val="0"/>
          <w:numId w:val="28"/>
        </w:numPr>
        <w:spacing w:before="0" w:after="0" w:line="264"/>
        <w:jc w:val="both"/>
      </w:pPr>
      <w:r>
        <w:rPr>
          <w:rFonts w:ascii="Times New Roman" w:hAnsi="Times New Roman"/>
          <w:b w:val="false"/>
          <w:i w:val="false"/>
          <w:color w:val="000000"/>
          <w:sz w:val="28"/>
        </w:rPr>
        <w:t>распределять работу, договариваться, приходить к общему решению, отвечать за общий результат работы.</w:t>
      </w:r>
    </w:p>
    <w:p>
      <w:pPr>
        <w:spacing w:before="0" w:after="0" w:line="264"/>
        <w:ind w:left="120"/>
        <w:jc w:val="both"/>
      </w:pPr>
    </w:p>
    <w:p>
      <w:pPr>
        <w:spacing w:before="0" w:after="0" w:line="264"/>
        <w:ind w:firstLine="600"/>
        <w:jc w:val="both"/>
      </w:pPr>
      <w:r>
        <w:rPr>
          <w:rFonts w:ascii="Times New Roman" w:hAnsi="Times New Roman"/>
          <w:b/>
          <w:i w:val="false"/>
          <w:color w:val="333333"/>
          <w:sz w:val="28"/>
        </w:rPr>
        <w:t>3 КЛАСС</w:t>
      </w:r>
    </w:p>
    <w:p>
      <w:pPr>
        <w:spacing w:before="0" w:after="0" w:line="264"/>
        <w:ind w:firstLine="600"/>
        <w:jc w:val="both"/>
      </w:pPr>
      <w:r>
        <w:rPr>
          <w:rFonts w:ascii="Times New Roman" w:hAnsi="Times New Roman"/>
          <w:b w:val="false"/>
          <w:i/>
          <w:color w:val="000000"/>
          <w:sz w:val="28"/>
        </w:rPr>
        <w:t>О Родине и её истории.</w:t>
      </w:r>
      <w:r>
        <w:rPr>
          <w:rFonts w:ascii="Times New Roman" w:hAnsi="Times New Roman"/>
          <w:b w:val="false"/>
          <w:i w:val="false"/>
          <w:color w:val="000000"/>
          <w:sz w:val="28"/>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pPr>
        <w:spacing w:before="0" w:after="0" w:line="264"/>
        <w:ind w:firstLine="600"/>
        <w:jc w:val="both"/>
      </w:pPr>
      <w:r>
        <w:rPr>
          <w:rFonts w:ascii="Times New Roman" w:hAnsi="Times New Roman"/>
          <w:b w:val="false"/>
          <w:i w:val="false"/>
          <w:color w:val="000000"/>
          <w:sz w:val="28"/>
        </w:rPr>
        <w:t xml:space="preserve">Произведения для чтения: К.Д. Ушинский «Наше отечество», М.М. Пришвин «Моя Родина», С.А. Васильев «Россия», Н.П. Кончаловская «Наша древняя столица» (отрывки) </w:t>
      </w:r>
      <w:bookmarkStart w:name="d00a8a00-2c60-4286-8f19-088326d29c80" w:id="37"/>
      <w:r>
        <w:rPr>
          <w:rFonts w:ascii="Times New Roman" w:hAnsi="Times New Roman"/>
          <w:b w:val="false"/>
          <w:i w:val="false"/>
          <w:color w:val="000000"/>
          <w:sz w:val="28"/>
        </w:rPr>
        <w:t>и другое (по выбору)</w:t>
      </w:r>
      <w:bookmarkEnd w:id="37"/>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Фольклор (устное народное творчество). </w:t>
      </w:r>
      <w:r>
        <w:rPr>
          <w:rFonts w:ascii="Times New Roman" w:hAnsi="Times New Roman"/>
          <w:b w:val="false"/>
          <w:i w:val="false"/>
          <w:color w:val="000000"/>
          <w:sz w:val="28"/>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pPr>
        <w:spacing w:before="0" w:after="0" w:line="264"/>
        <w:ind w:firstLine="600"/>
        <w:jc w:val="both"/>
      </w:pPr>
      <w:r>
        <w:rPr>
          <w:rFonts w:ascii="Times New Roman" w:hAnsi="Times New Roman"/>
          <w:b w:val="false"/>
          <w:i/>
          <w:color w:val="000000"/>
          <w:sz w:val="28"/>
        </w:rPr>
        <w:t>Фольклорная сказка как отражение общечеловеческих ценностей и нравственных правил.</w:t>
      </w:r>
      <w:r>
        <w:rPr>
          <w:rFonts w:ascii="Times New Roman" w:hAnsi="Times New Roman"/>
          <w:b w:val="false"/>
          <w:i w:val="false"/>
          <w:color w:val="000000"/>
          <w:sz w:val="28"/>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name="9a1ca34d-f9dc-4302-9e63-e924ee605cec" w:id="38"/>
      <w:r>
        <w:rPr>
          <w:rFonts w:ascii="Times New Roman" w:hAnsi="Times New Roman"/>
          <w:b w:val="false"/>
          <w:i w:val="false"/>
          <w:color w:val="000000"/>
          <w:sz w:val="28"/>
        </w:rPr>
        <w:t>и др.)</w:t>
      </w:r>
      <w:bookmarkEnd w:id="38"/>
      <w:r>
        <w:rPr>
          <w:rFonts w:ascii="Times New Roman" w:hAnsi="Times New Roman"/>
          <w:b w:val="false"/>
          <w:i w:val="false"/>
          <w:color w:val="000000"/>
          <w:sz w:val="28"/>
        </w:rPr>
        <w:t>. Отражение в сказках народного быта и культуры. Составление плана сказки.</w:t>
      </w:r>
    </w:p>
    <w:p>
      <w:pPr>
        <w:spacing w:before="0" w:after="0" w:line="264"/>
        <w:ind w:firstLine="600"/>
        <w:jc w:val="both"/>
      </w:pPr>
      <w:r>
        <w:rPr>
          <w:rFonts w:ascii="Times New Roman" w:hAnsi="Times New Roman"/>
          <w:b w:val="false"/>
          <w:i/>
          <w:color w:val="000000"/>
          <w:sz w:val="28"/>
        </w:rPr>
        <w:t>Круг чтения: народная песня.</w:t>
      </w:r>
      <w:r>
        <w:rPr>
          <w:rFonts w:ascii="Times New Roman" w:hAnsi="Times New Roman"/>
          <w:b w:val="false"/>
          <w:i w:val="false"/>
          <w:color w:val="000000"/>
          <w:sz w:val="28"/>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малые жанры фольклора, русская народная сказка «Иван-царевич и серый волк», былина об Илье Муромце </w:t>
      </w:r>
      <w:bookmarkStart w:name="58561a97-d265-41cb-bf59-ddf30c464d8d" w:id="39"/>
      <w:r>
        <w:rPr>
          <w:rFonts w:ascii="Times New Roman" w:hAnsi="Times New Roman"/>
          <w:b w:val="false"/>
          <w:i w:val="false"/>
          <w:color w:val="000000"/>
          <w:sz w:val="28"/>
        </w:rPr>
        <w:t>и другие (по выбору)</w:t>
      </w:r>
      <w:bookmarkEnd w:id="39"/>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А. С. Пушкина. </w:t>
      </w:r>
      <w:r>
        <w:rPr>
          <w:rFonts w:ascii="Times New Roman" w:hAnsi="Times New Roman"/>
          <w:b w:val="false"/>
          <w:i w:val="false"/>
          <w:color w:val="000000"/>
          <w:sz w:val="28"/>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name="dc3f83fe-0982-472d-91b9-5894bc2e1b31" w:id="40"/>
      <w:r>
        <w:rPr>
          <w:rFonts w:ascii="Times New Roman" w:hAnsi="Times New Roman"/>
          <w:b w:val="false"/>
          <w:i w:val="false"/>
          <w:color w:val="000000"/>
          <w:sz w:val="28"/>
        </w:rPr>
        <w:t>и другие по выбору)</w:t>
      </w:r>
      <w:bookmarkEnd w:id="40"/>
      <w:r>
        <w:rPr>
          <w:rFonts w:ascii="Times New Roman" w:hAnsi="Times New Roman"/>
          <w:b w:val="false"/>
          <w:i w:val="false"/>
          <w:color w:val="000000"/>
          <w:sz w:val="28"/>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name="ee2506f9-6b35-4c15-96b7-0a6f7dca45fe" w:id="41"/>
      <w:r>
        <w:rPr>
          <w:rFonts w:ascii="Times New Roman" w:hAnsi="Times New Roman"/>
          <w:b w:val="false"/>
          <w:i w:val="false"/>
          <w:color w:val="000000"/>
          <w:sz w:val="28"/>
        </w:rPr>
        <w:t>и другие (по выбору)</w:t>
      </w:r>
      <w:bookmarkEnd w:id="41"/>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Творчество И. А. Крылова.</w:t>
      </w:r>
      <w:r>
        <w:rPr>
          <w:rFonts w:ascii="Times New Roman" w:hAnsi="Times New Roman"/>
          <w:b w:val="false"/>
          <w:i w:val="false"/>
          <w:color w:val="000000"/>
          <w:sz w:val="28"/>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name="614c2242-0143-4009-8e7f-ab46c40b7926" w:id="42"/>
      <w:r>
        <w:rPr>
          <w:rFonts w:ascii="Times New Roman" w:hAnsi="Times New Roman"/>
          <w:b w:val="false"/>
          <w:i w:val="false"/>
          <w:color w:val="000000"/>
          <w:sz w:val="28"/>
        </w:rPr>
        <w:t>(не менее двух)</w:t>
      </w:r>
      <w:bookmarkEnd w:id="42"/>
      <w:r>
        <w:rPr>
          <w:rFonts w:ascii="Times New Roman" w:hAnsi="Times New Roman"/>
          <w:b w:val="false"/>
          <w:i w:val="false"/>
          <w:color w:val="000000"/>
          <w:sz w:val="28"/>
        </w:rPr>
        <w:t xml:space="preserve">: назначение, темы и герои, особенности языка. Явная и скрытая мораль басен. Использование крылатых выражений в речи. </w:t>
      </w:r>
    </w:p>
    <w:p>
      <w:pPr>
        <w:spacing w:before="0" w:after="0" w:line="264"/>
        <w:ind w:firstLine="600"/>
        <w:jc w:val="both"/>
      </w:pPr>
      <w:r>
        <w:rPr>
          <w:rFonts w:ascii="Times New Roman" w:hAnsi="Times New Roman"/>
          <w:b w:val="false"/>
          <w:i w:val="false"/>
          <w:color w:val="000000"/>
          <w:sz w:val="28"/>
        </w:rPr>
        <w:t xml:space="preserve">Произведения для чтения: И.А. Крылов «Ворона и Лисица», «Лисица и виноград», «Мартышка и очки» </w:t>
      </w:r>
      <w:bookmarkStart w:name="43b4fd57-b309-4401-8773-3c89ed62f2bd" w:id="43"/>
      <w:r>
        <w:rPr>
          <w:rFonts w:ascii="Times New Roman" w:hAnsi="Times New Roman"/>
          <w:b w:val="false"/>
          <w:i w:val="false"/>
          <w:color w:val="000000"/>
          <w:sz w:val="28"/>
        </w:rPr>
        <w:t>и другие (по выбору)</w:t>
      </w:r>
      <w:bookmarkEnd w:id="43"/>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Картины природы в произведениях поэтов и писателей ХIХ–ХХ веков</w:t>
      </w:r>
      <w:r>
        <w:rPr>
          <w:rFonts w:ascii="Times New Roman" w:hAnsi="Times New Roman"/>
          <w:b w:val="false"/>
          <w:i w:val="false"/>
          <w:color w:val="000000"/>
          <w:sz w:val="28"/>
        </w:rPr>
        <w:t xml:space="preserve">. Лирические произведения как способ передачи чувств людей, автора. Картины природы в произведениях поэтов и писателей </w:t>
      </w:r>
      <w:bookmarkStart w:name="b441a4bc-2148-48fb-b8e8-dcc0759b7593" w:id="44"/>
      <w:r>
        <w:rPr>
          <w:rFonts w:ascii="Times New Roman" w:hAnsi="Times New Roman"/>
          <w:b w:val="false"/>
          <w:i w:val="false"/>
          <w:color w:val="000000"/>
          <w:sz w:val="28"/>
        </w:rPr>
        <w:t>(не менее пяти авторов по выбору)</w:t>
      </w:r>
      <w:bookmarkEnd w:id="44"/>
      <w:r>
        <w:rPr>
          <w:rFonts w:ascii="Times New Roman" w:hAnsi="Times New Roman"/>
          <w:b w:val="false"/>
          <w:i w:val="false"/>
          <w:color w:val="000000"/>
          <w:sz w:val="28"/>
        </w:rPr>
        <w:t xml:space="preserve">: </w:t>
      </w:r>
      <w:r>
        <w:rPr>
          <w:rFonts w:ascii="Times New Roman" w:hAnsi="Times New Roman"/>
          <w:b w:val="false"/>
          <w:i w:val="false"/>
          <w:color w:val="000000"/>
          <w:sz w:val="28"/>
        </w:rPr>
        <w:t>Ф. И. Тютчева, А. А. Фета, А. Н. Майкова, Н. А. Некрасова, А. А. Блока, И. А. Бунина</w:t>
      </w:r>
      <w:r>
        <w:rPr>
          <w:rFonts w:ascii="Times New Roman" w:hAnsi="Times New Roman"/>
          <w:b w:val="false"/>
          <w:i w:val="false"/>
          <w:color w:val="000000"/>
          <w:sz w:val="28"/>
        </w:rPr>
        <w:t xml:space="preserve">, </w:t>
      </w:r>
      <w:bookmarkStart w:name="1018b3a6-4dcc-4ca1-a250-12e2f12102b5" w:id="45"/>
      <w:r>
        <w:rPr>
          <w:rFonts w:ascii="Times New Roman" w:hAnsi="Times New Roman"/>
          <w:b w:val="false"/>
          <w:i w:val="false"/>
          <w:color w:val="000000"/>
          <w:sz w:val="28"/>
        </w:rPr>
        <w:t>С. А. Есенина, А. П. Чехова, К. Г. Паустовского и др.</w:t>
      </w:r>
      <w:bookmarkEnd w:id="45"/>
      <w:r>
        <w:rPr>
          <w:rFonts w:ascii="Times New Roman" w:hAnsi="Times New Roman"/>
          <w:b w:val="false"/>
          <w:i w:val="false"/>
          <w:color w:val="000000"/>
          <w:sz w:val="28"/>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pPr>
        <w:spacing w:before="0" w:after="0" w:line="264"/>
        <w:ind w:firstLine="600"/>
        <w:jc w:val="both"/>
      </w:pPr>
      <w:r>
        <w:rPr>
          <w:rFonts w:ascii="Times New Roman" w:hAnsi="Times New Roman"/>
          <w:b w:val="false"/>
          <w:i w:val="false"/>
          <w:color w:val="000000"/>
          <w:sz w:val="28"/>
        </w:rPr>
        <w:t xml:space="preserve">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name="1033d91b-8f88-47bd-803e-0ed377ac696a" w:id="46"/>
      <w:r>
        <w:rPr>
          <w:rFonts w:ascii="Times New Roman" w:hAnsi="Times New Roman"/>
          <w:b w:val="false"/>
          <w:i w:val="false"/>
          <w:color w:val="000000"/>
          <w:sz w:val="28"/>
        </w:rPr>
        <w:t>и другие (по выбору)</w:t>
      </w:r>
      <w:bookmarkEnd w:id="46"/>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Творчество Л. Н. Толстого</w:t>
      </w:r>
      <w:r>
        <w:rPr>
          <w:rFonts w:ascii="Times New Roman" w:hAnsi="Times New Roman"/>
          <w:b w:val="false"/>
          <w:i w:val="false"/>
          <w:color w:val="000000"/>
          <w:sz w:val="28"/>
        </w:rPr>
        <w:t xml:space="preserve">. Жанровое многообразие произведений Л. Н. Толстого: сказки, рассказы, басни, быль </w:t>
      </w:r>
      <w:bookmarkStart w:name="a132e50c-1cdf-403a-8303-def77894f164" w:id="47"/>
      <w:r>
        <w:rPr>
          <w:rFonts w:ascii="Times New Roman" w:hAnsi="Times New Roman"/>
          <w:b w:val="false"/>
          <w:i w:val="false"/>
          <w:color w:val="000000"/>
          <w:sz w:val="28"/>
        </w:rPr>
        <w:t>(не менее трёх произведений)</w:t>
      </w:r>
      <w:bookmarkEnd w:id="47"/>
      <w:r>
        <w:rPr>
          <w:rFonts w:ascii="Times New Roman" w:hAnsi="Times New Roman"/>
          <w:b w:val="false"/>
          <w:i w:val="false"/>
          <w:color w:val="000000"/>
          <w:sz w:val="28"/>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«Лебеди», «Зайцы», «Прыжок», «Акула» </w:t>
      </w:r>
      <w:bookmarkStart w:name="4e72b4a5-ca1b-4b4f-8871-9a881be6ba0e" w:id="48"/>
      <w:r>
        <w:rPr>
          <w:rFonts w:ascii="Times New Roman" w:hAnsi="Times New Roman"/>
          <w:b w:val="false"/>
          <w:i w:val="false"/>
          <w:color w:val="000000"/>
          <w:sz w:val="28"/>
        </w:rPr>
        <w:t>и другие</w:t>
      </w:r>
      <w:bookmarkEnd w:id="48"/>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Литературная сказка.</w:t>
      </w:r>
      <w:r>
        <w:rPr>
          <w:rFonts w:ascii="Times New Roman" w:hAnsi="Times New Roman"/>
          <w:b w:val="false"/>
          <w:i w:val="false"/>
          <w:color w:val="000000"/>
          <w:sz w:val="28"/>
        </w:rPr>
        <w:t xml:space="preserve"> Литературная сказка русских писателей </w:t>
      </w:r>
      <w:bookmarkStart w:name="f86cba24-245b-4adf-a152-d400b1261545" w:id="49"/>
      <w:r>
        <w:rPr>
          <w:rFonts w:ascii="Times New Roman" w:hAnsi="Times New Roman"/>
          <w:b w:val="false"/>
          <w:i w:val="false"/>
          <w:color w:val="000000"/>
          <w:sz w:val="28"/>
        </w:rPr>
        <w:t>(не менее двух)</w:t>
      </w:r>
      <w:bookmarkEnd w:id="49"/>
      <w:r>
        <w:rPr>
          <w:rFonts w:ascii="Times New Roman" w:hAnsi="Times New Roman"/>
          <w:b w:val="false"/>
          <w:i w:val="false"/>
          <w:color w:val="000000"/>
          <w:sz w:val="28"/>
        </w:rPr>
        <w:t xml:space="preserve">. Круг чтения: произведения В. М. Гаршина, М. Горького, И. С. Соколова-Микитова </w:t>
      </w:r>
      <w:bookmarkStart w:name="fe929a01-33b4-4b39-9e3d-6611afcac377" w:id="50"/>
      <w:r>
        <w:rPr>
          <w:rFonts w:ascii="Times New Roman" w:hAnsi="Times New Roman"/>
          <w:b w:val="false"/>
          <w:i w:val="false"/>
          <w:color w:val="000000"/>
          <w:sz w:val="28"/>
        </w:rPr>
        <w:t>и др.</w:t>
      </w:r>
      <w:bookmarkEnd w:id="50"/>
      <w:r>
        <w:rPr>
          <w:rFonts w:ascii="Times New Roman" w:hAnsi="Times New Roman"/>
          <w:b w:val="false"/>
          <w:i w:val="false"/>
          <w:color w:val="000000"/>
          <w:sz w:val="28"/>
        </w:rPr>
        <w:t xml:space="preserve"> Особенности авторских сказок (сюжет, язык, герои). Составление аннотации.</w:t>
      </w:r>
    </w:p>
    <w:p>
      <w:pPr>
        <w:spacing w:before="0" w:after="0" w:line="264"/>
        <w:ind w:firstLine="600"/>
        <w:jc w:val="both"/>
      </w:pPr>
      <w:r>
        <w:rPr>
          <w:rFonts w:ascii="Times New Roman" w:hAnsi="Times New Roman"/>
          <w:b w:val="false"/>
          <w:i w:val="false"/>
          <w:color w:val="000000"/>
          <w:sz w:val="28"/>
        </w:rPr>
        <w:t xml:space="preserve">Произведения для чтения: В.М. Гаршин «Лягушка-путешественница», И.С. Соколов-Микитов «Листопадничек», М. Горький «Случай с Евсейкой» </w:t>
      </w:r>
      <w:bookmarkStart w:name="778a2326-caf5-43f1-afe4-4182f4966524" w:id="51"/>
      <w:r>
        <w:rPr>
          <w:rFonts w:ascii="Times New Roman" w:hAnsi="Times New Roman"/>
          <w:b w:val="false"/>
          <w:i w:val="false"/>
          <w:color w:val="000000"/>
          <w:sz w:val="28"/>
        </w:rPr>
        <w:t>и другие (по выбору)</w:t>
      </w:r>
      <w:bookmarkEnd w:id="51"/>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взаимоотношениях человека и животных</w:t>
      </w:r>
      <w:r>
        <w:rPr>
          <w:rFonts w:ascii="Times New Roman" w:hAnsi="Times New Roman"/>
          <w:b w:val="false"/>
          <w:i w:val="false"/>
          <w:color w:val="000000"/>
          <w:sz w:val="28"/>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pPr>
        <w:spacing w:before="0" w:after="0" w:line="264"/>
        <w:ind w:firstLine="600"/>
        <w:jc w:val="both"/>
      </w:pPr>
      <w:r>
        <w:rPr>
          <w:rFonts w:ascii="Times New Roman" w:hAnsi="Times New Roman"/>
          <w:b w:val="false"/>
          <w:i w:val="false"/>
          <w:color w:val="000000"/>
          <w:sz w:val="28"/>
        </w:rPr>
        <w:t xml:space="preserve">Произведения для чтения: Б.С. Житков «Про обезьянку», К.Г. Паустовский «Барсучий нос», «Кот-ворюга», Д.Н. Мамин-Сибиряк «Приёмыш» </w:t>
      </w:r>
      <w:bookmarkStart w:name="be0a3ce7-2810-4152-bdbb-e9b59639e326" w:id="52"/>
      <w:r>
        <w:rPr>
          <w:rFonts w:ascii="Times New Roman" w:hAnsi="Times New Roman"/>
          <w:b w:val="false"/>
          <w:i w:val="false"/>
          <w:color w:val="000000"/>
          <w:sz w:val="28"/>
        </w:rPr>
        <w:t>и другое (по выбору)</w:t>
      </w:r>
      <w:bookmarkEnd w:id="52"/>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детях</w:t>
      </w:r>
      <w:r>
        <w:rPr>
          <w:rFonts w:ascii="Times New Roman" w:hAnsi="Times New Roman"/>
          <w:b w:val="false"/>
          <w:i w:val="false"/>
          <w:color w:val="000000"/>
          <w:sz w:val="28"/>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name="331dfbe2-0c2a-4d57-bae5-dd9be04207aa" w:id="53"/>
      <w:r>
        <w:rPr>
          <w:rFonts w:ascii="Times New Roman" w:hAnsi="Times New Roman"/>
          <w:b w:val="false"/>
          <w:i w:val="false"/>
          <w:color w:val="000000"/>
          <w:sz w:val="28"/>
        </w:rPr>
        <w:t>произведения по выбору двух-трёх авторов</w:t>
      </w:r>
      <w:bookmarkEnd w:id="53"/>
      <w:r>
        <w:rPr>
          <w:rFonts w:ascii="Times New Roman" w:hAnsi="Times New Roman"/>
          <w:b w:val="false"/>
          <w:i w:val="false"/>
          <w:color w:val="000000"/>
          <w:sz w:val="28"/>
        </w:rPr>
        <w:t>). Основные события сюжета, отношение к ним героев произведения. Оценка нравственных качеств, проявляющихся в военное время.</w:t>
      </w:r>
    </w:p>
    <w:p>
      <w:pPr>
        <w:spacing w:before="0" w:after="0" w:line="264"/>
        <w:ind w:firstLine="600"/>
        <w:jc w:val="both"/>
      </w:pPr>
      <w:r>
        <w:rPr>
          <w:rFonts w:ascii="Times New Roman" w:hAnsi="Times New Roman"/>
          <w:b w:val="false"/>
          <w:i w:val="false"/>
          <w:color w:val="000000"/>
          <w:sz w:val="28"/>
        </w:rPr>
        <w:t xml:space="preserve">Произведения для чтения: Л. Пантелеев «На ялике», А. Гайдар «Тимур и его команда» (отрывки), Л. Кассиль </w:t>
      </w:r>
      <w:bookmarkStart w:name="03c27566-d1a1-4f16-a468-2534a5c3d7cb" w:id="54"/>
      <w:r>
        <w:rPr>
          <w:rFonts w:ascii="Times New Roman" w:hAnsi="Times New Roman"/>
          <w:b w:val="false"/>
          <w:i w:val="false"/>
          <w:color w:val="000000"/>
          <w:sz w:val="28"/>
        </w:rPr>
        <w:t>и другие (по выбору)</w:t>
      </w:r>
      <w:bookmarkEnd w:id="54"/>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Юмористические произведения.</w:t>
      </w:r>
      <w:r>
        <w:rPr>
          <w:rFonts w:ascii="Times New Roman" w:hAnsi="Times New Roman"/>
          <w:b w:val="false"/>
          <w:i w:val="false"/>
          <w:color w:val="000000"/>
          <w:sz w:val="28"/>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name="37ba09b2-c44c-4867-9734-3337735e34d7" w:id="55"/>
      <w:r>
        <w:rPr>
          <w:rFonts w:ascii="Times New Roman" w:hAnsi="Times New Roman"/>
          <w:b w:val="false"/>
          <w:i w:val="false"/>
          <w:color w:val="000000"/>
          <w:sz w:val="28"/>
        </w:rPr>
        <w:t>(не менее двух произведений)</w:t>
      </w:r>
      <w:bookmarkEnd w:id="55"/>
      <w:r>
        <w:rPr>
          <w:rFonts w:ascii="Times New Roman" w:hAnsi="Times New Roman"/>
          <w:b w:val="false"/>
          <w:i w:val="false"/>
          <w:color w:val="000000"/>
          <w:sz w:val="28"/>
        </w:rPr>
        <w:t>:</w:t>
      </w:r>
      <w:r>
        <w:rPr>
          <w:rFonts w:ascii="Times New Roman" w:hAnsi="Times New Roman"/>
          <w:b w:val="false"/>
          <w:i w:val="false"/>
          <w:color w:val="000000"/>
          <w:sz w:val="28"/>
        </w:rPr>
        <w:t xml:space="preserve"> Н. Н. Носов, В.Ю. Драгунский</w:t>
      </w:r>
      <w:r>
        <w:rPr>
          <w:rFonts w:ascii="Times New Roman" w:hAnsi="Times New Roman"/>
          <w:b w:val="false"/>
          <w:i w:val="false"/>
          <w:color w:val="000000"/>
          <w:sz w:val="28"/>
        </w:rPr>
        <w:t xml:space="preserve">, </w:t>
      </w:r>
      <w:bookmarkStart w:name="a4986842-2eb9-40c1-9200-5982dff42a34" w:id="56"/>
      <w:r>
        <w:rPr>
          <w:rFonts w:ascii="Times New Roman" w:hAnsi="Times New Roman"/>
          <w:b w:val="false"/>
          <w:i w:val="false"/>
          <w:color w:val="000000"/>
          <w:sz w:val="28"/>
        </w:rPr>
        <w:t>М. М. Зощенко и др.</w:t>
      </w:r>
      <w:bookmarkEnd w:id="56"/>
    </w:p>
    <w:p>
      <w:pPr>
        <w:spacing w:before="0" w:after="0" w:line="264"/>
        <w:ind w:firstLine="600"/>
        <w:jc w:val="both"/>
      </w:pPr>
      <w:r>
        <w:rPr>
          <w:rFonts w:ascii="Times New Roman" w:hAnsi="Times New Roman"/>
          <w:b w:val="false"/>
          <w:i w:val="false"/>
          <w:color w:val="000000"/>
          <w:sz w:val="28"/>
        </w:rPr>
        <w:t xml:space="preserve">Произведения для чтения: В.Ю. Драгунский «Денискины рассказы» (1-2 произведения), Н.Н. Носов «Весёлая семейка» (1-2 рассказа из цикла) </w:t>
      </w:r>
      <w:bookmarkStart w:name="29ee45c0-37f9-4bc3-837c-5489bfeee391" w:id="57"/>
      <w:r>
        <w:rPr>
          <w:rFonts w:ascii="Times New Roman" w:hAnsi="Times New Roman"/>
          <w:b w:val="false"/>
          <w:i w:val="false"/>
          <w:color w:val="000000"/>
          <w:sz w:val="28"/>
        </w:rPr>
        <w:t>и другие (по выбору)</w:t>
      </w:r>
      <w:bookmarkEnd w:id="57"/>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xml:space="preserve"> Круг чтения </w:t>
      </w:r>
      <w:bookmarkStart w:name="61601e78-795b-42c8-84b7-ee41b7724e5d" w:id="58"/>
      <w:r>
        <w:rPr>
          <w:rFonts w:ascii="Times New Roman" w:hAnsi="Times New Roman"/>
          <w:b w:val="false"/>
          <w:i w:val="false"/>
          <w:color w:val="000000"/>
          <w:sz w:val="28"/>
        </w:rPr>
        <w:t>(произведения двух-трёх авторов по выбору):</w:t>
      </w:r>
      <w:bookmarkEnd w:id="58"/>
      <w:r>
        <w:rPr>
          <w:rFonts w:ascii="Times New Roman" w:hAnsi="Times New Roman"/>
          <w:b w:val="false"/>
          <w:i w:val="false"/>
          <w:color w:val="000000"/>
          <w:sz w:val="28"/>
        </w:rPr>
        <w:t xml:space="preserve"> </w:t>
      </w:r>
      <w:r>
        <w:rPr>
          <w:rFonts w:ascii="Times New Roman" w:hAnsi="Times New Roman"/>
          <w:b w:val="false"/>
          <w:i w:val="false"/>
          <w:color w:val="000000"/>
          <w:sz w:val="28"/>
        </w:rPr>
        <w:t>литературные сказки Ш. Перро, Х.-К. Андерсена</w:t>
      </w:r>
      <w:r>
        <w:rPr>
          <w:rFonts w:ascii="Times New Roman" w:hAnsi="Times New Roman"/>
          <w:b w:val="false"/>
          <w:i w:val="false"/>
          <w:color w:val="000000"/>
          <w:sz w:val="28"/>
        </w:rPr>
        <w:t xml:space="preserve">, </w:t>
      </w:r>
      <w:bookmarkStart w:name="2092e5d3-308e-406e-9ded-49cfe306308f" w:id="59"/>
      <w:r>
        <w:rPr>
          <w:rFonts w:ascii="Times New Roman" w:hAnsi="Times New Roman"/>
          <w:b w:val="false"/>
          <w:i w:val="false"/>
          <w:color w:val="000000"/>
          <w:sz w:val="28"/>
        </w:rPr>
        <w:t>Р. Киплинга.</w:t>
      </w:r>
      <w:bookmarkEnd w:id="59"/>
      <w:r>
        <w:rPr>
          <w:rFonts w:ascii="Times New Roman" w:hAnsi="Times New Roman"/>
          <w:b w:val="false"/>
          <w:i w:val="false"/>
          <w:color w:val="000000"/>
          <w:sz w:val="28"/>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pPr>
        <w:spacing w:before="0" w:after="0" w:line="264"/>
        <w:ind w:firstLine="600"/>
        <w:jc w:val="both"/>
      </w:pPr>
      <w:r>
        <w:rPr>
          <w:rFonts w:ascii="Times New Roman" w:hAnsi="Times New Roman"/>
          <w:b w:val="false"/>
          <w:i w:val="false"/>
          <w:color w:val="000000"/>
          <w:sz w:val="28"/>
        </w:rPr>
        <w:t xml:space="preserve">Произведения для чтения: Х.-К. Андерсен «Гадкий утёнок», Ш. Перро «Подарок феи» </w:t>
      </w:r>
      <w:bookmarkStart w:name="bc006481-9149-41fe-9c87-858e6b4a7b93" w:id="60"/>
      <w:r>
        <w:rPr>
          <w:rFonts w:ascii="Times New Roman" w:hAnsi="Times New Roman"/>
          <w:b w:val="false"/>
          <w:i w:val="false"/>
          <w:color w:val="000000"/>
          <w:sz w:val="28"/>
        </w:rPr>
        <w:t>и другие (по выбору)</w:t>
      </w:r>
      <w:bookmarkEnd w:id="60"/>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 (работа с детской книгой и справочной литературой).</w:t>
      </w:r>
      <w:r>
        <w:rPr>
          <w:rFonts w:ascii="Times New Roman" w:hAnsi="Times New Roman"/>
          <w:b w:val="false"/>
          <w:i w:val="false"/>
          <w:color w:val="000000"/>
          <w:sz w:val="28"/>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3 классе способствует </w:t>
      </w:r>
      <w:r>
        <w:rPr>
          <w:rFonts w:ascii="Times New Roman" w:hAnsi="Times New Roman"/>
          <w:b w:val="false"/>
          <w:i w:val="false"/>
          <w:color w:val="000000"/>
          <w:sz w:val="28"/>
        </w:rPr>
        <w:t>освоению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color w:val="000000"/>
          <w:sz w:val="28"/>
        </w:rPr>
        <w:t>Базовые логические и исследовательские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29"/>
        </w:numPr>
        <w:spacing w:before="0" w:after="0" w:line="264"/>
        <w:jc w:val="both"/>
      </w:pPr>
      <w:r>
        <w:rPr>
          <w:rFonts w:ascii="Times New Roman" w:hAnsi="Times New Roman"/>
          <w:b w:val="false"/>
          <w:i w:val="false"/>
          <w:color w:val="000000"/>
          <w:sz w:val="28"/>
        </w:rPr>
        <w:t>читать доступные по восприятию и небольшие по объёму прозаические и стихотворные произведения (без отметочного оценивания);</w:t>
      </w:r>
    </w:p>
    <w:p>
      <w:pPr>
        <w:numPr>
          <w:ilvl w:val="0"/>
          <w:numId w:val="29"/>
        </w:numPr>
        <w:spacing w:before="0" w:after="0" w:line="264"/>
        <w:jc w:val="both"/>
      </w:pPr>
      <w:r>
        <w:rPr>
          <w:rFonts w:ascii="Times New Roman" w:hAnsi="Times New Roman"/>
          <w:b w:val="false"/>
          <w:i w:val="false"/>
          <w:color w:val="000000"/>
          <w:sz w:val="28"/>
        </w:rPr>
        <w:t>различать сказочные и реалистические, лирические и эпические, народные и авторские произведения;</w:t>
      </w:r>
    </w:p>
    <w:p>
      <w:pPr>
        <w:numPr>
          <w:ilvl w:val="0"/>
          <w:numId w:val="29"/>
        </w:numPr>
        <w:spacing w:before="0" w:after="0" w:line="264"/>
        <w:jc w:val="both"/>
      </w:pPr>
      <w:r>
        <w:rPr>
          <w:rFonts w:ascii="Times New Roman" w:hAnsi="Times New Roman"/>
          <w:b w:val="false"/>
          <w:i w:val="false"/>
          <w:color w:val="000000"/>
          <w:sz w:val="28"/>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pPr>
        <w:numPr>
          <w:ilvl w:val="0"/>
          <w:numId w:val="29"/>
        </w:numPr>
        <w:spacing w:before="0" w:after="0" w:line="264"/>
        <w:jc w:val="both"/>
      </w:pPr>
      <w:r>
        <w:rPr>
          <w:rFonts w:ascii="Times New Roman" w:hAnsi="Times New Roman"/>
          <w:b w:val="false"/>
          <w:i w:val="false"/>
          <w:color w:val="000000"/>
          <w:sz w:val="28"/>
        </w:rPr>
        <w:t>конструировать план текста, дополнять и восстанавливать нарушенную последовательность;</w:t>
      </w:r>
    </w:p>
    <w:p>
      <w:pPr>
        <w:numPr>
          <w:ilvl w:val="0"/>
          <w:numId w:val="29"/>
        </w:numPr>
        <w:spacing w:before="0" w:after="0" w:line="264"/>
        <w:jc w:val="both"/>
      </w:pPr>
      <w:r>
        <w:rPr>
          <w:rFonts w:ascii="Times New Roman" w:hAnsi="Times New Roman"/>
          <w:b w:val="false"/>
          <w:i w:val="false"/>
          <w:color w:val="000000"/>
          <w:sz w:val="28"/>
        </w:rPr>
        <w:t>сравнивать произведения, относящиеся к одной теме, но разным жанрам; произведения одного жанра, но разной тематики;</w:t>
      </w:r>
    </w:p>
    <w:p>
      <w:pPr>
        <w:numPr>
          <w:ilvl w:val="0"/>
          <w:numId w:val="29"/>
        </w:numPr>
        <w:spacing w:before="0" w:after="0" w:line="264"/>
        <w:jc w:val="both"/>
      </w:pPr>
      <w:r>
        <w:rPr>
          <w:rFonts w:ascii="Times New Roman" w:hAnsi="Times New Roman"/>
          <w:b w:val="false"/>
          <w:i w:val="false"/>
          <w:color w:val="000000"/>
          <w:sz w:val="28"/>
        </w:rPr>
        <w:t>исследовать текст: находить описания в произведениях разных жанров (портрет, пейзаж, интерьер).</w:t>
      </w:r>
    </w:p>
    <w:p>
      <w:pPr>
        <w:spacing w:before="0" w:after="0" w:line="264"/>
        <w:ind w:firstLine="600"/>
        <w:jc w:val="both"/>
      </w:pPr>
      <w:r>
        <w:rPr>
          <w:rFonts w:ascii="Times New Roman" w:hAnsi="Times New Roman"/>
          <w:b w:val="false"/>
          <w:i/>
          <w:color w:val="000000"/>
          <w:sz w:val="28"/>
        </w:rPr>
        <w:t xml:space="preserve">Работа с информацией </w:t>
      </w:r>
      <w:r>
        <w:rPr>
          <w:rFonts w:ascii="Times New Roman" w:hAnsi="Times New Roman"/>
          <w:b w:val="false"/>
          <w:i w:val="false"/>
          <w:color w:val="000000"/>
          <w:sz w:val="28"/>
        </w:rPr>
        <w:t>как часть познавательных универсальных учебных действий способствуют формированию умений:</w:t>
      </w:r>
    </w:p>
    <w:p>
      <w:pPr>
        <w:numPr>
          <w:ilvl w:val="0"/>
          <w:numId w:val="30"/>
        </w:numPr>
        <w:spacing w:before="0" w:after="0" w:line="264"/>
        <w:jc w:val="both"/>
      </w:pPr>
      <w:r>
        <w:rPr>
          <w:rFonts w:ascii="Times New Roman" w:hAnsi="Times New Roman"/>
          <w:b w:val="false"/>
          <w:i w:val="false"/>
          <w:color w:val="000000"/>
          <w:sz w:val="28"/>
        </w:rPr>
        <w:t>сравнивать информацию словесную (текст), графическую или изобразительную (иллюстрация), звуковую (музыкальное произведение);</w:t>
      </w:r>
    </w:p>
    <w:p>
      <w:pPr>
        <w:numPr>
          <w:ilvl w:val="0"/>
          <w:numId w:val="30"/>
        </w:numPr>
        <w:spacing w:before="0" w:after="0" w:line="264"/>
        <w:jc w:val="both"/>
      </w:pPr>
      <w:r>
        <w:rPr>
          <w:rFonts w:ascii="Times New Roman" w:hAnsi="Times New Roman"/>
          <w:b w:val="false"/>
          <w:i w:val="false"/>
          <w:color w:val="000000"/>
          <w:sz w:val="28"/>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pPr>
        <w:numPr>
          <w:ilvl w:val="0"/>
          <w:numId w:val="30"/>
        </w:numPr>
        <w:spacing w:before="0" w:after="0" w:line="264"/>
        <w:jc w:val="both"/>
      </w:pPr>
      <w:r>
        <w:rPr>
          <w:rFonts w:ascii="Times New Roman" w:hAnsi="Times New Roman"/>
          <w:b w:val="false"/>
          <w:i w:val="false"/>
          <w:color w:val="000000"/>
          <w:sz w:val="28"/>
        </w:rPr>
        <w:t>выбирать книгу в библиотеке в соответствии с учебной задачей; составлять аннотацию.</w:t>
      </w:r>
    </w:p>
    <w:p>
      <w:pPr>
        <w:spacing w:before="0" w:after="0" w:line="264"/>
        <w:ind w:firstLine="600"/>
        <w:jc w:val="both"/>
      </w:pPr>
      <w:r>
        <w:rPr>
          <w:rFonts w:ascii="Times New Roman" w:hAnsi="Times New Roman"/>
          <w:b w:val="false"/>
          <w:i/>
          <w:color w:val="000000"/>
          <w:sz w:val="28"/>
        </w:rPr>
        <w:t>Коммуникативные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31"/>
        </w:numPr>
        <w:spacing w:before="0" w:after="0" w:line="264"/>
        <w:jc w:val="both"/>
      </w:pPr>
      <w:r>
        <w:rPr>
          <w:rFonts w:ascii="Times New Roman" w:hAnsi="Times New Roman"/>
          <w:b w:val="false"/>
          <w:i w:val="false"/>
          <w:color w:val="000000"/>
          <w:sz w:val="28"/>
        </w:rPr>
        <w:t>читать текст с разными интонациями, передавая своё отношение к событиям, героям произведения;</w:t>
      </w:r>
    </w:p>
    <w:p>
      <w:pPr>
        <w:numPr>
          <w:ilvl w:val="0"/>
          <w:numId w:val="31"/>
        </w:numPr>
        <w:spacing w:before="0" w:after="0" w:line="264"/>
        <w:jc w:val="both"/>
      </w:pPr>
      <w:r>
        <w:rPr>
          <w:rFonts w:ascii="Times New Roman" w:hAnsi="Times New Roman"/>
          <w:b w:val="false"/>
          <w:i w:val="false"/>
          <w:color w:val="000000"/>
          <w:sz w:val="28"/>
        </w:rPr>
        <w:t>формулировать вопросы по основным событиям текста;</w:t>
      </w:r>
    </w:p>
    <w:p>
      <w:pPr>
        <w:numPr>
          <w:ilvl w:val="0"/>
          <w:numId w:val="31"/>
        </w:numPr>
        <w:spacing w:before="0" w:after="0" w:line="264"/>
        <w:jc w:val="both"/>
      </w:pPr>
      <w:r>
        <w:rPr>
          <w:rFonts w:ascii="Times New Roman" w:hAnsi="Times New Roman"/>
          <w:b w:val="false"/>
          <w:i w:val="false"/>
          <w:color w:val="000000"/>
          <w:sz w:val="28"/>
        </w:rPr>
        <w:t>пересказывать текст (подробно, выборочно, с изменением лица);</w:t>
      </w:r>
    </w:p>
    <w:p>
      <w:pPr>
        <w:numPr>
          <w:ilvl w:val="0"/>
          <w:numId w:val="31"/>
        </w:numPr>
        <w:spacing w:before="0" w:after="0" w:line="264"/>
        <w:jc w:val="both"/>
      </w:pPr>
      <w:r>
        <w:rPr>
          <w:rFonts w:ascii="Times New Roman" w:hAnsi="Times New Roman"/>
          <w:b w:val="false"/>
          <w:i w:val="false"/>
          <w:color w:val="000000"/>
          <w:sz w:val="28"/>
        </w:rPr>
        <w:t>выразительно исполнять стихотворное произведение, создавая соответствующее настроение;</w:t>
      </w:r>
    </w:p>
    <w:p>
      <w:pPr>
        <w:numPr>
          <w:ilvl w:val="0"/>
          <w:numId w:val="31"/>
        </w:numPr>
        <w:spacing w:before="0" w:after="0" w:line="264"/>
        <w:jc w:val="both"/>
      </w:pPr>
      <w:r>
        <w:rPr>
          <w:rFonts w:ascii="Times New Roman" w:hAnsi="Times New Roman"/>
          <w:b w:val="false"/>
          <w:i w:val="false"/>
          <w:color w:val="000000"/>
          <w:sz w:val="28"/>
        </w:rPr>
        <w:t>сочинять простые истории (сказки, рассказы) по аналогии.</w:t>
      </w:r>
    </w:p>
    <w:p>
      <w:pPr>
        <w:spacing w:before="0" w:after="0" w:line="264"/>
        <w:ind w:firstLine="600"/>
        <w:jc w:val="both"/>
      </w:pPr>
      <w:r>
        <w:rPr>
          <w:rFonts w:ascii="Times New Roman" w:hAnsi="Times New Roman"/>
          <w:b w:val="false"/>
          <w:i/>
          <w:color w:val="000000"/>
          <w:sz w:val="28"/>
        </w:rPr>
        <w:t>Регулятивные универсальные учебные</w:t>
      </w:r>
      <w:r>
        <w:rPr>
          <w:rFonts w:ascii="Times New Roman" w:hAnsi="Times New Roman"/>
          <w:b w:val="false"/>
          <w:i w:val="false"/>
          <w:color w:val="000000"/>
          <w:sz w:val="28"/>
        </w:rPr>
        <w:t xml:space="preserve"> способствуют формированию умений:</w:t>
      </w:r>
    </w:p>
    <w:p>
      <w:pPr>
        <w:numPr>
          <w:ilvl w:val="0"/>
          <w:numId w:val="32"/>
        </w:numPr>
        <w:spacing w:before="0" w:after="0" w:line="264"/>
        <w:jc w:val="both"/>
      </w:pPr>
      <w:r>
        <w:rPr>
          <w:rFonts w:ascii="Times New Roman" w:hAnsi="Times New Roman"/>
          <w:b w:val="false"/>
          <w:i w:val="false"/>
          <w:color w:val="000000"/>
          <w:sz w:val="28"/>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pPr>
        <w:numPr>
          <w:ilvl w:val="0"/>
          <w:numId w:val="32"/>
        </w:numPr>
        <w:spacing w:before="0" w:after="0" w:line="264"/>
        <w:jc w:val="both"/>
      </w:pPr>
      <w:r>
        <w:rPr>
          <w:rFonts w:ascii="Times New Roman" w:hAnsi="Times New Roman"/>
          <w:b w:val="false"/>
          <w:i w:val="false"/>
          <w:color w:val="000000"/>
          <w:sz w:val="28"/>
        </w:rPr>
        <w:t>оценивать качество своего восприятия текста на слух;</w:t>
      </w:r>
    </w:p>
    <w:p>
      <w:pPr>
        <w:numPr>
          <w:ilvl w:val="0"/>
          <w:numId w:val="32"/>
        </w:numPr>
        <w:spacing w:before="0" w:after="0" w:line="264"/>
        <w:jc w:val="both"/>
      </w:pPr>
      <w:r>
        <w:rPr>
          <w:rFonts w:ascii="Times New Roman" w:hAnsi="Times New Roman"/>
          <w:b w:val="false"/>
          <w:i w:val="false"/>
          <w:color w:val="000000"/>
          <w:sz w:val="28"/>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33"/>
        </w:numPr>
        <w:spacing w:before="0" w:after="0" w:line="264"/>
        <w:jc w:val="both"/>
      </w:pPr>
      <w:r>
        <w:rPr>
          <w:rFonts w:ascii="Times New Roman" w:hAnsi="Times New Roman"/>
          <w:b w:val="false"/>
          <w:i w:val="false"/>
          <w:color w:val="000000"/>
          <w:sz w:val="28"/>
        </w:rPr>
        <w:t>участвовать в совместной деятельности: выполнять роли лидера, подчинённого, соблюдать равноправие и дружелюбие;</w:t>
      </w:r>
    </w:p>
    <w:p>
      <w:pPr>
        <w:numPr>
          <w:ilvl w:val="0"/>
          <w:numId w:val="33"/>
        </w:numPr>
        <w:spacing w:before="0" w:after="0" w:line="264"/>
        <w:jc w:val="both"/>
      </w:pPr>
      <w:r>
        <w:rPr>
          <w:rFonts w:ascii="Times New Roman" w:hAnsi="Times New Roman"/>
          <w:b w:val="false"/>
          <w:i w:val="false"/>
          <w:color w:val="000000"/>
          <w:sz w:val="28"/>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pPr>
        <w:numPr>
          <w:ilvl w:val="0"/>
          <w:numId w:val="33"/>
        </w:numPr>
        <w:spacing w:before="0" w:after="0" w:line="264"/>
        <w:jc w:val="both"/>
      </w:pPr>
      <w:r>
        <w:rPr>
          <w:rFonts w:ascii="Times New Roman" w:hAnsi="Times New Roman"/>
          <w:b w:val="false"/>
          <w:i w:val="false"/>
          <w:color w:val="000000"/>
          <w:sz w:val="28"/>
        </w:rPr>
        <w:t>осуществлять взаимопомощь, проявлять ответственность при выполнении своей части работы, оценивать свой вклад в общее дело.</w:t>
      </w:r>
    </w:p>
    <w:p>
      <w:pPr>
        <w:spacing w:before="0" w:after="0" w:line="264"/>
        <w:ind w:left="120"/>
        <w:jc w:val="both"/>
      </w:pPr>
    </w:p>
    <w:p>
      <w:pPr>
        <w:spacing w:before="0" w:after="0" w:line="264"/>
        <w:ind w:firstLine="600"/>
        <w:jc w:val="both"/>
      </w:pPr>
      <w:r>
        <w:rPr>
          <w:rFonts w:ascii="Times New Roman" w:hAnsi="Times New Roman"/>
          <w:b/>
          <w:i w:val="false"/>
          <w:color w:val="333333"/>
          <w:sz w:val="28"/>
        </w:rPr>
        <w:t>4 КЛАСС</w:t>
      </w:r>
    </w:p>
    <w:p>
      <w:pPr>
        <w:spacing w:before="0" w:after="0" w:line="264"/>
        <w:ind w:firstLine="600"/>
        <w:jc w:val="both"/>
      </w:pPr>
      <w:r>
        <w:rPr>
          <w:rFonts w:ascii="Times New Roman" w:hAnsi="Times New Roman"/>
          <w:b w:val="false"/>
          <w:i/>
          <w:color w:val="000000"/>
          <w:sz w:val="28"/>
        </w:rPr>
        <w:t>О Родине, героические страницы истории.</w:t>
      </w:r>
      <w:r>
        <w:rPr>
          <w:rFonts w:ascii="Times New Roman" w:hAnsi="Times New Roman"/>
          <w:b w:val="false"/>
          <w:i w:val="false"/>
          <w:color w:val="000000"/>
          <w:sz w:val="28"/>
        </w:rPr>
        <w:t xml:space="preserve">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С. Т. Романовского, А. Т. Твардовского, С. Д. Дрожжина, В. М. Пескова </w:t>
      </w:r>
      <w:bookmarkStart w:name="22bb0d2e-ad81-40b0-b0be-dd89da9f72dc" w:id="61"/>
      <w:r>
        <w:rPr>
          <w:rFonts w:ascii="Times New Roman" w:hAnsi="Times New Roman"/>
          <w:b w:val="false"/>
          <w:i w:val="false"/>
          <w:color w:val="000000"/>
          <w:sz w:val="28"/>
        </w:rPr>
        <w:t>и др.</w:t>
      </w:r>
      <w:bookmarkEnd w:id="61"/>
      <w:r>
        <w:rPr>
          <w:rFonts w:ascii="Times New Roman" w:hAnsi="Times New Roman"/>
          <w:b w:val="false"/>
          <w:i w:val="false"/>
          <w:color w:val="000000"/>
          <w:sz w:val="28"/>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pPr>
        <w:spacing w:before="0" w:after="0" w:line="264"/>
        <w:ind w:firstLine="600"/>
        <w:jc w:val="both"/>
      </w:pPr>
      <w:r>
        <w:rPr>
          <w:rFonts w:ascii="Times New Roman" w:hAnsi="Times New Roman"/>
          <w:b w:val="false"/>
          <w:i/>
          <w:color w:val="000000"/>
          <w:sz w:val="28"/>
        </w:rPr>
        <w:t>Круг чтения</w:t>
      </w:r>
      <w:r>
        <w:rPr>
          <w:rFonts w:ascii="Times New Roman" w:hAnsi="Times New Roman"/>
          <w:b w:val="false"/>
          <w:i w:val="false"/>
          <w:color w:val="000000"/>
          <w:sz w:val="28"/>
        </w:rPr>
        <w:t>: народная и авторская песня: понятие исторической песни, знакомство с песнями на тему Великой Отечественной войны (2-3 произведения по выбору).</w:t>
      </w:r>
    </w:p>
    <w:p>
      <w:pPr>
        <w:spacing w:before="0" w:after="0" w:line="264"/>
        <w:ind w:firstLine="600"/>
        <w:jc w:val="both"/>
      </w:pPr>
      <w:r>
        <w:rPr>
          <w:rFonts w:ascii="Times New Roman" w:hAnsi="Times New Roman"/>
          <w:b w:val="false"/>
          <w:i w:val="false"/>
          <w:color w:val="000000"/>
          <w:sz w:val="28"/>
        </w:rPr>
        <w:t xml:space="preserve">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name="aef5db48-a5ba-41f7-b163-0303bacd376a" w:id="62"/>
      <w:r>
        <w:rPr>
          <w:rFonts w:ascii="Times New Roman" w:hAnsi="Times New Roman"/>
          <w:b w:val="false"/>
          <w:i w:val="false"/>
          <w:color w:val="000000"/>
          <w:sz w:val="28"/>
        </w:rPr>
        <w:t>(1-2 рассказа военно-исторической тематики) и другие (по выбору).</w:t>
      </w:r>
      <w:bookmarkEnd w:id="62"/>
    </w:p>
    <w:p>
      <w:pPr>
        <w:spacing w:before="0" w:after="0" w:line="264"/>
        <w:ind w:firstLine="600"/>
        <w:jc w:val="both"/>
      </w:pPr>
      <w:r>
        <w:rPr>
          <w:rFonts w:ascii="Times New Roman" w:hAnsi="Times New Roman"/>
          <w:b w:val="false"/>
          <w:i/>
          <w:color w:val="000000"/>
          <w:sz w:val="28"/>
        </w:rPr>
        <w:t>Фольклор (устное народное творчество)</w:t>
      </w:r>
      <w:r>
        <w:rPr>
          <w:rFonts w:ascii="Times New Roman" w:hAnsi="Times New Roman"/>
          <w:b w:val="false"/>
          <w:i w:val="false"/>
          <w:color w:val="000000"/>
          <w:sz w:val="28"/>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pPr>
        <w:spacing w:before="0" w:after="0" w:line="264"/>
        <w:ind w:firstLine="600"/>
        <w:jc w:val="both"/>
      </w:pPr>
      <w:r>
        <w:rPr>
          <w:rFonts w:ascii="Times New Roman" w:hAnsi="Times New Roman"/>
          <w:b w:val="false"/>
          <w:i/>
          <w:color w:val="000000"/>
          <w:sz w:val="28"/>
        </w:rPr>
        <w:t>Круг чтения</w:t>
      </w:r>
      <w:r>
        <w:rPr>
          <w:rFonts w:ascii="Times New Roman" w:hAnsi="Times New Roman"/>
          <w:b w:val="false"/>
          <w:i w:val="false"/>
          <w:color w:val="000000"/>
          <w:sz w:val="28"/>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pPr>
        <w:spacing w:before="0" w:after="0" w:line="264"/>
        <w:ind w:firstLine="600"/>
        <w:jc w:val="both"/>
      </w:pPr>
      <w:r>
        <w:rPr>
          <w:rFonts w:ascii="Times New Roman" w:hAnsi="Times New Roman"/>
          <w:b w:val="false"/>
          <w:i w:val="false"/>
          <w:color w:val="000000"/>
          <w:sz w:val="28"/>
        </w:rPr>
        <w:t xml:space="preserve">Произведения для чтения: произведения малых жанров фольклора, народные сказки </w:t>
      </w:r>
      <w:bookmarkStart w:name="84376614-4523-4b0a-9f16-ae119cf5e9dc" w:id="63"/>
      <w:r>
        <w:rPr>
          <w:rFonts w:ascii="Times New Roman" w:hAnsi="Times New Roman"/>
          <w:b w:val="false"/>
          <w:i w:val="false"/>
          <w:color w:val="000000"/>
          <w:sz w:val="28"/>
        </w:rPr>
        <w:t>(2-3 сказки по выбору)</w:t>
      </w:r>
      <w:bookmarkEnd w:id="63"/>
      <w:r>
        <w:rPr>
          <w:rFonts w:ascii="Times New Roman" w:hAnsi="Times New Roman"/>
          <w:b w:val="false"/>
          <w:i w:val="false"/>
          <w:color w:val="000000"/>
          <w:sz w:val="28"/>
        </w:rPr>
        <w:t xml:space="preserve">, сказки народов России </w:t>
      </w:r>
      <w:bookmarkStart w:name="3b38b09e-3fe3-499c-b80d-cceeb3629ca1" w:id="64"/>
      <w:r>
        <w:rPr>
          <w:rFonts w:ascii="Times New Roman" w:hAnsi="Times New Roman"/>
          <w:b w:val="false"/>
          <w:i w:val="false"/>
          <w:color w:val="000000"/>
          <w:sz w:val="28"/>
        </w:rPr>
        <w:t>(2-3 сказки по выбору)</w:t>
      </w:r>
      <w:bookmarkEnd w:id="64"/>
      <w:r>
        <w:rPr>
          <w:rFonts w:ascii="Times New Roman" w:hAnsi="Times New Roman"/>
          <w:b w:val="false"/>
          <w:i w:val="false"/>
          <w:color w:val="000000"/>
          <w:sz w:val="28"/>
        </w:rPr>
        <w:t xml:space="preserve">, былины из цикла об Илье Муромце, Алёше Поповиче, Добрыне Никитиче </w:t>
      </w:r>
      <w:bookmarkStart w:name="3d9e8111-f715-4c8f-b609-9be939e4edcb" w:id="65"/>
      <w:r>
        <w:rPr>
          <w:rFonts w:ascii="Times New Roman" w:hAnsi="Times New Roman"/>
          <w:b w:val="false"/>
          <w:i w:val="false"/>
          <w:color w:val="000000"/>
          <w:sz w:val="28"/>
        </w:rPr>
        <w:t>(1-2 по выбору)</w:t>
      </w:r>
      <w:bookmarkEnd w:id="65"/>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А. С. Пушкина. </w:t>
      </w:r>
      <w:r>
        <w:rPr>
          <w:rFonts w:ascii="Times New Roman" w:hAnsi="Times New Roman"/>
          <w:b w:val="false"/>
          <w:i w:val="false"/>
          <w:color w:val="000000"/>
          <w:sz w:val="28"/>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«Сказка о мёртвой царевне и о семи богатырях», «Няне», «Осень» (отрывки), «Зимняя дорога» </w:t>
      </w:r>
      <w:bookmarkStart w:name="85f049d2-bd23-4247-86de-df33da036e22" w:id="66"/>
      <w:r>
        <w:rPr>
          <w:rFonts w:ascii="Times New Roman" w:hAnsi="Times New Roman"/>
          <w:b w:val="false"/>
          <w:i w:val="false"/>
          <w:color w:val="000000"/>
          <w:sz w:val="28"/>
        </w:rPr>
        <w:t>и другие</w:t>
      </w:r>
      <w:bookmarkEnd w:id="66"/>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И. А. Крылова. </w:t>
      </w:r>
      <w:r>
        <w:rPr>
          <w:rFonts w:ascii="Times New Roman" w:hAnsi="Times New Roman"/>
          <w:b w:val="false"/>
          <w:i w:val="false"/>
          <w:color w:val="000000"/>
          <w:sz w:val="28"/>
        </w:rPr>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name="f8d9e167-2e1b-48a4-8672-33b243ab1f7a" w:id="67"/>
      <w:r>
        <w:rPr>
          <w:rFonts w:ascii="Times New Roman" w:hAnsi="Times New Roman"/>
          <w:b w:val="false"/>
          <w:i w:val="false"/>
          <w:color w:val="000000"/>
          <w:sz w:val="28"/>
        </w:rPr>
        <w:t>(не менее трёх)</w:t>
      </w:r>
      <w:bookmarkEnd w:id="67"/>
      <w:r>
        <w:rPr>
          <w:rFonts w:ascii="Times New Roman" w:hAnsi="Times New Roman"/>
          <w:b w:val="false"/>
          <w:i w:val="false"/>
          <w:color w:val="000000"/>
          <w:sz w:val="28"/>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pPr>
        <w:spacing w:before="0" w:after="0" w:line="264"/>
        <w:ind w:firstLine="600"/>
        <w:jc w:val="both"/>
      </w:pPr>
      <w:r>
        <w:rPr>
          <w:rFonts w:ascii="Times New Roman" w:hAnsi="Times New Roman"/>
          <w:b w:val="false"/>
          <w:i w:val="false"/>
          <w:color w:val="000000"/>
          <w:sz w:val="28"/>
        </w:rPr>
        <w:t xml:space="preserve">Произведения для чтения: Крылов И.А. «Стрекоза и муравей», «Квартет», И.И. Хемницер «Стрекоза», Л.Н. Толстой «Стрекоза и муравьи» </w:t>
      </w:r>
      <w:bookmarkStart w:name="be84008f-4714-4af7-9a8d-d5db8855805f" w:id="68"/>
      <w:r>
        <w:rPr>
          <w:rFonts w:ascii="Times New Roman" w:hAnsi="Times New Roman"/>
          <w:b w:val="false"/>
          <w:i w:val="false"/>
          <w:color w:val="000000"/>
          <w:sz w:val="28"/>
        </w:rPr>
        <w:t>и другие</w:t>
      </w:r>
      <w:bookmarkEnd w:id="68"/>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Творчество М. Ю. Лермонтова</w:t>
      </w:r>
      <w:r>
        <w:rPr>
          <w:rFonts w:ascii="Times New Roman" w:hAnsi="Times New Roman"/>
          <w:b w:val="false"/>
          <w:i w:val="false"/>
          <w:color w:val="000000"/>
          <w:sz w:val="28"/>
        </w:rPr>
        <w:t xml:space="preserve">. Круг чтения: лирические произведения М. Ю. Лермонтова </w:t>
      </w:r>
      <w:bookmarkStart w:name="2efe8bc1-9239-4ace-b5a7-c3561f743493" w:id="69"/>
      <w:r>
        <w:rPr>
          <w:rFonts w:ascii="Times New Roman" w:hAnsi="Times New Roman"/>
          <w:b w:val="false"/>
          <w:i w:val="false"/>
          <w:color w:val="000000"/>
          <w:sz w:val="28"/>
        </w:rPr>
        <w:t>(не менее трёх)</w:t>
      </w:r>
      <w:bookmarkEnd w:id="69"/>
      <w:r>
        <w:rPr>
          <w:rFonts w:ascii="Times New Roman" w:hAnsi="Times New Roman"/>
          <w:b w:val="false"/>
          <w:i w:val="false"/>
          <w:color w:val="000000"/>
          <w:sz w:val="28"/>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pPr>
        <w:spacing w:before="0" w:after="0" w:line="264"/>
        <w:ind w:firstLine="600"/>
        <w:jc w:val="both"/>
      </w:pPr>
      <w:r>
        <w:rPr>
          <w:rFonts w:ascii="Times New Roman" w:hAnsi="Times New Roman"/>
          <w:b w:val="false"/>
          <w:i w:val="false"/>
          <w:color w:val="000000"/>
          <w:sz w:val="28"/>
        </w:rPr>
        <w:t xml:space="preserve">Произведения для чтения: М.Ю. Лермонтов «Утёс», «Парус», «Москва, Москва! …Люблю тебя как сын…» </w:t>
      </w:r>
      <w:bookmarkStart w:name="f1d30773-6a94-4f42-887a-2166f2750849" w:id="70"/>
      <w:r>
        <w:rPr>
          <w:rFonts w:ascii="Times New Roman" w:hAnsi="Times New Roman"/>
          <w:b w:val="false"/>
          <w:i w:val="false"/>
          <w:color w:val="000000"/>
          <w:sz w:val="28"/>
        </w:rPr>
        <w:t>и другие</w:t>
      </w:r>
      <w:bookmarkEnd w:id="70"/>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Литературная сказка.</w:t>
      </w:r>
      <w:r>
        <w:rPr>
          <w:rFonts w:ascii="Times New Roman" w:hAnsi="Times New Roman"/>
          <w:b w:val="false"/>
          <w:i w:val="false"/>
          <w:color w:val="000000"/>
          <w:sz w:val="28"/>
        </w:rPr>
        <w:t xml:space="preserve"> Тематика авторских стихотворных сказок </w:t>
      </w:r>
      <w:bookmarkStart w:name="d24420f5-7784-4de8-bf47-fec2f656960e" w:id="71"/>
      <w:r>
        <w:rPr>
          <w:rFonts w:ascii="Times New Roman" w:hAnsi="Times New Roman"/>
          <w:b w:val="false"/>
          <w:i w:val="false"/>
          <w:color w:val="000000"/>
          <w:sz w:val="28"/>
        </w:rPr>
        <w:t>(две-три по выбору)</w:t>
      </w:r>
      <w:bookmarkEnd w:id="71"/>
      <w:r>
        <w:rPr>
          <w:rFonts w:ascii="Times New Roman" w:hAnsi="Times New Roman"/>
          <w:b w:val="false"/>
          <w:i w:val="false"/>
          <w:color w:val="000000"/>
          <w:sz w:val="28"/>
        </w:rPr>
        <w:t xml:space="preserve">. Герои литературных сказок (произведения П. П. Ершова, П. П. Бажова, С. Т. Аксакова, С. Я. Маршака </w:t>
      </w:r>
      <w:bookmarkStart w:name="cda96387-1c94-4697-ac9d-f64db13bc866" w:id="72"/>
      <w:r>
        <w:rPr>
          <w:rFonts w:ascii="Times New Roman" w:hAnsi="Times New Roman"/>
          <w:b w:val="false"/>
          <w:i w:val="false"/>
          <w:color w:val="000000"/>
          <w:sz w:val="28"/>
        </w:rPr>
        <w:t>и др.</w:t>
      </w:r>
      <w:bookmarkEnd w:id="72"/>
      <w:r>
        <w:rPr>
          <w:rFonts w:ascii="Times New Roman" w:hAnsi="Times New Roman"/>
          <w:b w:val="false"/>
          <w:i w:val="false"/>
          <w:color w:val="000000"/>
          <w:sz w:val="28"/>
        </w:rPr>
        <w:t>). Связь литературной сказки с фольклорной: народная речь – особенность авторской сказки. Иллюстрации в сказке: назначение, особенности.</w:t>
      </w:r>
    </w:p>
    <w:p>
      <w:pPr>
        <w:spacing w:before="0" w:after="0" w:line="264"/>
        <w:ind w:firstLine="600"/>
        <w:jc w:val="both"/>
      </w:pPr>
      <w:r>
        <w:rPr>
          <w:rFonts w:ascii="Times New Roman" w:hAnsi="Times New Roman"/>
          <w:b w:val="false"/>
          <w:i w:val="false"/>
          <w:color w:val="000000"/>
          <w:sz w:val="28"/>
        </w:rPr>
        <w:t xml:space="preserve">Произведения для чтения: П.П. Бажов «Серебряное копытце», П.П. Ершов «Конёк-Горбунок», С.Т. Аксаков «Аленький цветочек» </w:t>
      </w:r>
      <w:bookmarkStart w:name="08954654-1f97-4b2e-9229-74ec92d8c8a5" w:id="73"/>
      <w:r>
        <w:rPr>
          <w:rFonts w:ascii="Times New Roman" w:hAnsi="Times New Roman"/>
          <w:b w:val="false"/>
          <w:i w:val="false"/>
          <w:color w:val="000000"/>
          <w:sz w:val="28"/>
        </w:rPr>
        <w:t>и другие</w:t>
      </w:r>
      <w:bookmarkEnd w:id="73"/>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Картины природы в творчестве поэтов и писателей ХIХ– ХХ веков</w:t>
      </w:r>
      <w:r>
        <w:rPr>
          <w:rFonts w:ascii="Times New Roman" w:hAnsi="Times New Roman"/>
          <w:b w:val="false"/>
          <w:i w:val="false"/>
          <w:color w:val="000000"/>
          <w:sz w:val="28"/>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name="b631436a-def7-48d2-b0a7-7e64aceb08fd" w:id="74"/>
      <w:r>
        <w:rPr>
          <w:rFonts w:ascii="Times New Roman" w:hAnsi="Times New Roman"/>
          <w:b w:val="false"/>
          <w:i w:val="false"/>
          <w:color w:val="000000"/>
          <w:sz w:val="28"/>
        </w:rPr>
        <w:t>(не менее пяти авторов по выбору)</w:t>
      </w:r>
      <w:bookmarkEnd w:id="74"/>
      <w:r>
        <w:rPr>
          <w:rFonts w:ascii="Times New Roman" w:hAnsi="Times New Roman"/>
          <w:b w:val="false"/>
          <w:i w:val="false"/>
          <w:color w:val="000000"/>
          <w:sz w:val="28"/>
        </w:rPr>
        <w:t xml:space="preserve">: В. А. Жуковский, И.С. Никитин, Е. А. Баратынский, Ф. И. Тютчев, А. А. Фет, </w:t>
      </w:r>
      <w:bookmarkStart w:name="9a99601d-2f81-41a7-a40b-18f4d76e554b" w:id="75"/>
      <w:r>
        <w:rPr>
          <w:rFonts w:ascii="Times New Roman" w:hAnsi="Times New Roman"/>
          <w:b w:val="false"/>
          <w:i w:val="false"/>
          <w:color w:val="000000"/>
          <w:sz w:val="28"/>
        </w:rPr>
        <w:t>Н. А. Некрасов, И. А. Бунин, А. А. Блок, К. Д. Бальмонт и др.</w:t>
      </w:r>
      <w:bookmarkEnd w:id="75"/>
      <w:r>
        <w:rPr>
          <w:rFonts w:ascii="Times New Roman" w:hAnsi="Times New Roman"/>
          <w:b w:val="false"/>
          <w:i w:val="false"/>
          <w:color w:val="000000"/>
          <w:sz w:val="28"/>
        </w:rPr>
        <w:t xml:space="preserve">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pPr>
        <w:spacing w:before="0" w:after="0" w:line="264"/>
        <w:ind w:firstLine="600"/>
        <w:jc w:val="both"/>
      </w:pPr>
      <w:r>
        <w:rPr>
          <w:rFonts w:ascii="Times New Roman" w:hAnsi="Times New Roman"/>
          <w:b w:val="false"/>
          <w:i w:val="false"/>
          <w:color w:val="000000"/>
          <w:sz w:val="28"/>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bookmarkStart w:name="cf36c94d-b3f5-4b3d-a3c7-3ba766d230a2" w:id="76"/>
      <w:r>
        <w:rPr>
          <w:rFonts w:ascii="Times New Roman" w:hAnsi="Times New Roman"/>
          <w:b w:val="false"/>
          <w:i w:val="false"/>
          <w:color w:val="333333"/>
          <w:sz w:val="28"/>
        </w:rPr>
        <w:t>и другие (по выбору).</w:t>
      </w:r>
      <w:bookmarkEnd w:id="76"/>
    </w:p>
    <w:p>
      <w:pPr>
        <w:spacing w:before="0" w:after="0" w:line="264"/>
        <w:ind w:firstLine="600"/>
        <w:jc w:val="both"/>
      </w:pPr>
      <w:r>
        <w:rPr>
          <w:rFonts w:ascii="Times New Roman" w:hAnsi="Times New Roman"/>
          <w:b w:val="false"/>
          <w:i/>
          <w:color w:val="000000"/>
          <w:sz w:val="28"/>
        </w:rPr>
        <w:t>Творчество Л. Н. Толстого</w:t>
      </w:r>
      <w:r>
        <w:rPr>
          <w:rFonts w:ascii="Times New Roman" w:hAnsi="Times New Roman"/>
          <w:b w:val="false"/>
          <w:i w:val="false"/>
          <w:color w:val="000000"/>
          <w:sz w:val="28"/>
        </w:rPr>
        <w:t xml:space="preserve">. Круг чтения </w:t>
      </w:r>
      <w:bookmarkStart w:name="9f73dd0a-54f2-4590-ac41-ba0d876049a1" w:id="77"/>
      <w:r>
        <w:rPr>
          <w:rFonts w:ascii="Times New Roman" w:hAnsi="Times New Roman"/>
          <w:b w:val="false"/>
          <w:i w:val="false"/>
          <w:color w:val="000000"/>
          <w:sz w:val="28"/>
        </w:rPr>
        <w:t>(не менее трёх произведений)</w:t>
      </w:r>
      <w:bookmarkEnd w:id="77"/>
      <w:r>
        <w:rPr>
          <w:rFonts w:ascii="Times New Roman" w:hAnsi="Times New Roman"/>
          <w:b w:val="false"/>
          <w:i w:val="false"/>
          <w:color w:val="000000"/>
          <w:sz w:val="28"/>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«Детство» (отдельные главы), «Русак», «Черепаха» </w:t>
      </w:r>
      <w:bookmarkStart w:name="d876fe18-c1a8-4a91-8d52-d25058604082" w:id="78"/>
      <w:r>
        <w:rPr>
          <w:rFonts w:ascii="Times New Roman" w:hAnsi="Times New Roman"/>
          <w:b w:val="false"/>
          <w:i w:val="false"/>
          <w:color w:val="000000"/>
          <w:sz w:val="28"/>
        </w:rPr>
        <w:t>и другие (по выбору)</w:t>
      </w:r>
      <w:bookmarkEnd w:id="78"/>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животных и родной природе.</w:t>
      </w:r>
      <w:r>
        <w:rPr>
          <w:rFonts w:ascii="Times New Roman" w:hAnsi="Times New Roman"/>
          <w:b w:val="false"/>
          <w:i w:val="false"/>
          <w:color w:val="000000"/>
          <w:sz w:val="28"/>
        </w:rPr>
        <w:t xml:space="preserve"> Взаимоотношения человека и животных, защита и охрана природы – тема произведений литературы. Круг чтения </w:t>
      </w:r>
      <w:bookmarkStart w:name="246de2e0-56be-4295-9596-db940aac14bd" w:id="79"/>
      <w:r>
        <w:rPr>
          <w:rFonts w:ascii="Times New Roman" w:hAnsi="Times New Roman"/>
          <w:b w:val="false"/>
          <w:i w:val="false"/>
          <w:color w:val="000000"/>
          <w:sz w:val="28"/>
        </w:rPr>
        <w:t>(не менее трёх авторов)</w:t>
      </w:r>
      <w:bookmarkEnd w:id="79"/>
      <w:r>
        <w:rPr>
          <w:rFonts w:ascii="Times New Roman" w:hAnsi="Times New Roman"/>
          <w:b w:val="false"/>
          <w:i w:val="false"/>
          <w:color w:val="000000"/>
          <w:sz w:val="28"/>
        </w:rPr>
        <w:t xml:space="preserve">: на примере произведений В. П. Астафьева, М. М. Пришвина, С.А. Есенина, </w:t>
      </w:r>
      <w:bookmarkStart w:name="bc1695a5-bd06-4a76-858a-d4d40b281db4" w:id="80"/>
      <w:r>
        <w:rPr>
          <w:rFonts w:ascii="Times New Roman" w:hAnsi="Times New Roman"/>
          <w:b w:val="false"/>
          <w:i w:val="false"/>
          <w:color w:val="000000"/>
          <w:sz w:val="28"/>
        </w:rPr>
        <w:t>А. И. Куприна, К. Г. Паустовского, Ю. И. Коваля и др.</w:t>
      </w:r>
      <w:bookmarkEnd w:id="80"/>
    </w:p>
    <w:p>
      <w:pPr>
        <w:spacing w:before="0" w:after="0" w:line="264"/>
        <w:ind w:firstLine="600"/>
        <w:jc w:val="both"/>
      </w:pPr>
      <w:r>
        <w:rPr>
          <w:rFonts w:ascii="Times New Roman" w:hAnsi="Times New Roman"/>
          <w:b w:val="false"/>
          <w:i w:val="false"/>
          <w:color w:val="000000"/>
          <w:sz w:val="28"/>
        </w:rPr>
        <w:t xml:space="preserve">Произведения для чтения: В.П. Астафьев «Капалуха», М.М. Пришвин «Выскочка», С.А. Есенин «Лебёдушка» </w:t>
      </w:r>
      <w:bookmarkStart w:name="43cc23b0-61c4-4e00-b89d-508f8c0c86cc" w:id="81"/>
      <w:r>
        <w:rPr>
          <w:rFonts w:ascii="Times New Roman" w:hAnsi="Times New Roman"/>
          <w:b w:val="false"/>
          <w:i w:val="false"/>
          <w:color w:val="333333"/>
          <w:sz w:val="28"/>
        </w:rPr>
        <w:t>и другие (по выбору).</w:t>
      </w:r>
      <w:bookmarkEnd w:id="81"/>
    </w:p>
    <w:p>
      <w:pPr>
        <w:spacing w:before="0" w:after="0" w:line="264"/>
        <w:ind w:firstLine="600"/>
        <w:jc w:val="both"/>
      </w:pPr>
      <w:r>
        <w:rPr>
          <w:rFonts w:ascii="Times New Roman" w:hAnsi="Times New Roman"/>
          <w:b w:val="false"/>
          <w:i/>
          <w:color w:val="000000"/>
          <w:sz w:val="28"/>
        </w:rPr>
        <w:t>Произведения о детях</w:t>
      </w:r>
      <w:r>
        <w:rPr>
          <w:rFonts w:ascii="Times New Roman" w:hAnsi="Times New Roman"/>
          <w:b w:val="false"/>
          <w:i w:val="false"/>
          <w:color w:val="000000"/>
          <w:sz w:val="28"/>
        </w:rPr>
        <w:t xml:space="preserve">. Тематика произведений о детях, их жизни, играх и занятиях, взаимоотношениях со взрослыми и сверстниками </w:t>
      </w:r>
      <w:bookmarkStart w:name="7d70a143-b34a-48de-a855-a34e00cf3c38" w:id="82"/>
      <w:r>
        <w:rPr>
          <w:rFonts w:ascii="Times New Roman" w:hAnsi="Times New Roman"/>
          <w:b w:val="false"/>
          <w:i w:val="false"/>
          <w:color w:val="000000"/>
          <w:sz w:val="28"/>
        </w:rPr>
        <w:t>(на примере произведений не менее трёх авторов)</w:t>
      </w:r>
      <w:bookmarkEnd w:id="82"/>
      <w:r>
        <w:rPr>
          <w:rFonts w:ascii="Times New Roman" w:hAnsi="Times New Roman"/>
          <w:b w:val="false"/>
          <w:i w:val="false"/>
          <w:color w:val="000000"/>
          <w:sz w:val="28"/>
        </w:rPr>
        <w:t xml:space="preserve">: А. П. Чехова, Н. Г. Гарина-Михайловского, М.М. Зощенко, К.Г.Паустовский, </w:t>
      </w:r>
      <w:bookmarkStart w:name="26220ac3-4e82-456a-9e95-74ad70c180f4" w:id="83"/>
      <w:r>
        <w:rPr>
          <w:rFonts w:ascii="Times New Roman" w:hAnsi="Times New Roman"/>
          <w:b w:val="false"/>
          <w:i w:val="false"/>
          <w:color w:val="000000"/>
          <w:sz w:val="28"/>
        </w:rPr>
        <w:t>Б. С. Житкова, В. В. Крапивина и др.</w:t>
      </w:r>
      <w:bookmarkEnd w:id="83"/>
      <w:r>
        <w:rPr>
          <w:rFonts w:ascii="Times New Roman" w:hAnsi="Times New Roman"/>
          <w:b w:val="false"/>
          <w:i w:val="false"/>
          <w:color w:val="000000"/>
          <w:sz w:val="28"/>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pPr>
        <w:spacing w:before="0" w:after="0" w:line="264"/>
        <w:ind w:firstLine="600"/>
        <w:jc w:val="both"/>
      </w:pPr>
      <w:r>
        <w:rPr>
          <w:rFonts w:ascii="Times New Roman" w:hAnsi="Times New Roman"/>
          <w:b w:val="false"/>
          <w:i w:val="false"/>
          <w:color w:val="000000"/>
          <w:sz w:val="28"/>
        </w:rPr>
        <w:t xml:space="preserve">Произведения для чтения: А.П. Чехов «Мальчики», Н.Г. Гарин-Михайловский «Детство Тёмы» (отдельные главы), М.М. Зощенко «О Лёньке и Миньке» </w:t>
      </w:r>
      <w:bookmarkStart w:name="a4cb9ea3-0451-4889-b1a1-f6f4710bf1d9" w:id="84"/>
      <w:r>
        <w:rPr>
          <w:rFonts w:ascii="Times New Roman" w:hAnsi="Times New Roman"/>
          <w:b w:val="false"/>
          <w:i w:val="false"/>
          <w:color w:val="000000"/>
          <w:sz w:val="28"/>
        </w:rPr>
        <w:t>(1-2 рассказа из цикла)</w:t>
      </w:r>
      <w:bookmarkEnd w:id="84"/>
      <w:r>
        <w:rPr>
          <w:rFonts w:ascii="Times New Roman" w:hAnsi="Times New Roman"/>
          <w:b w:val="false"/>
          <w:i w:val="false"/>
          <w:color w:val="000000"/>
          <w:sz w:val="28"/>
        </w:rPr>
        <w:t>, К.Г. Паустовский «Корзина с еловыми шишками» и другие.</w:t>
      </w:r>
    </w:p>
    <w:p>
      <w:pPr>
        <w:spacing w:before="0" w:after="0" w:line="264"/>
        <w:ind w:firstLine="600"/>
        <w:jc w:val="both"/>
      </w:pPr>
      <w:r>
        <w:rPr>
          <w:rFonts w:ascii="Times New Roman" w:hAnsi="Times New Roman"/>
          <w:b w:val="false"/>
          <w:i/>
          <w:color w:val="000000"/>
          <w:sz w:val="28"/>
        </w:rPr>
        <w:t>Пьеса.</w:t>
      </w:r>
      <w:r>
        <w:rPr>
          <w:rFonts w:ascii="Times New Roman" w:hAnsi="Times New Roman"/>
          <w:b w:val="false"/>
          <w:i w:val="false"/>
          <w:color w:val="000000"/>
          <w:sz w:val="28"/>
        </w:rPr>
        <w:t xml:space="preserve"> Знакомство с новым жанром – пьесой-сказкой. Пьеса – произведение литературы и театрального искусства </w:t>
      </w:r>
      <w:bookmarkStart w:name="9ce33c6b-ec01-45c7-8e71-faa83c253d05" w:id="85"/>
      <w:r>
        <w:rPr>
          <w:rFonts w:ascii="Times New Roman" w:hAnsi="Times New Roman"/>
          <w:b w:val="false"/>
          <w:i w:val="false"/>
          <w:color w:val="000000"/>
          <w:sz w:val="28"/>
        </w:rPr>
        <w:t>(одна по выбору)</w:t>
      </w:r>
      <w:bookmarkEnd w:id="85"/>
      <w:r>
        <w:rPr>
          <w:rFonts w:ascii="Times New Roman" w:hAnsi="Times New Roman"/>
          <w:b w:val="false"/>
          <w:i w:val="false"/>
          <w:color w:val="000000"/>
          <w:sz w:val="28"/>
        </w:rPr>
        <w:t>. Пьеса как жанр драматического произведения. Пьеса и сказка: драматическое и эпическое произведения. Авторские ремарки: назначение, содержание.</w:t>
      </w:r>
    </w:p>
    <w:p>
      <w:pPr>
        <w:spacing w:before="0" w:after="0" w:line="264"/>
        <w:ind w:firstLine="600"/>
        <w:jc w:val="both"/>
      </w:pPr>
      <w:r>
        <w:rPr>
          <w:rFonts w:ascii="Times New Roman" w:hAnsi="Times New Roman"/>
          <w:b w:val="false"/>
          <w:i w:val="false"/>
          <w:color w:val="000000"/>
          <w:sz w:val="28"/>
        </w:rPr>
        <w:t xml:space="preserve">Произведения для чтения: С.Я. Маршак «Двенадцать месяцев» и другие. </w:t>
      </w:r>
    </w:p>
    <w:p>
      <w:pPr>
        <w:spacing w:before="0" w:after="0" w:line="264"/>
        <w:ind w:firstLine="600"/>
        <w:jc w:val="both"/>
      </w:pPr>
      <w:r>
        <w:rPr>
          <w:rFonts w:ascii="Times New Roman" w:hAnsi="Times New Roman"/>
          <w:b w:val="false"/>
          <w:i/>
          <w:color w:val="000000"/>
          <w:sz w:val="28"/>
        </w:rPr>
        <w:t>Юмористические произведения.</w:t>
      </w:r>
      <w:r>
        <w:rPr>
          <w:rFonts w:ascii="Times New Roman" w:hAnsi="Times New Roman"/>
          <w:b w:val="false"/>
          <w:i w:val="false"/>
          <w:color w:val="000000"/>
          <w:sz w:val="28"/>
        </w:rPr>
        <w:t xml:space="preserve"> Круг чтения </w:t>
      </w:r>
      <w:bookmarkStart w:name="062a5f32-e196-4fe2-a2d8-404f5174ede8" w:id="86"/>
      <w:r>
        <w:rPr>
          <w:rFonts w:ascii="Times New Roman" w:hAnsi="Times New Roman"/>
          <w:b w:val="false"/>
          <w:i w:val="false"/>
          <w:color w:val="000000"/>
          <w:sz w:val="28"/>
        </w:rPr>
        <w:t>(не менее двух произведений по выбору):</w:t>
      </w:r>
      <w:bookmarkEnd w:id="86"/>
      <w:r>
        <w:rPr>
          <w:rFonts w:ascii="Times New Roman" w:hAnsi="Times New Roman"/>
          <w:b w:val="false"/>
          <w:i w:val="false"/>
          <w:color w:val="000000"/>
          <w:sz w:val="28"/>
        </w:rPr>
        <w:t xml:space="preserve"> юмористические произведения на примере рассказов В. Ю. Драгунского, Н. Н. Носова</w:t>
      </w:r>
      <w:r>
        <w:rPr>
          <w:rFonts w:ascii="Times New Roman" w:hAnsi="Times New Roman"/>
          <w:b w:val="false"/>
          <w:i w:val="false"/>
          <w:color w:val="000000"/>
          <w:sz w:val="28"/>
        </w:rPr>
        <w:t xml:space="preserve">, </w:t>
      </w:r>
      <w:bookmarkStart w:name="4e231ac4-4ac0-464c-bde6-6a1b7d5919e6" w:id="87"/>
      <w:r>
        <w:rPr>
          <w:rFonts w:ascii="Times New Roman" w:hAnsi="Times New Roman"/>
          <w:b w:val="false"/>
          <w:i w:val="false"/>
          <w:color w:val="000000"/>
          <w:sz w:val="28"/>
        </w:rPr>
        <w:t>М. М. Зощенко, В. В. Голявкина</w:t>
      </w:r>
      <w:bookmarkEnd w:id="87"/>
      <w:r>
        <w:rPr>
          <w:rFonts w:ascii="Times New Roman" w:hAnsi="Times New Roman"/>
          <w:b w:val="false"/>
          <w:i w:val="false"/>
          <w:color w:val="000000"/>
          <w:sz w:val="28"/>
        </w:rPr>
        <w:t>.</w:t>
      </w:r>
      <w:r>
        <w:rPr>
          <w:rFonts w:ascii="Times New Roman" w:hAnsi="Times New Roman"/>
          <w:b w:val="false"/>
          <w:i w:val="false"/>
          <w:color w:val="000000"/>
          <w:sz w:val="28"/>
        </w:rPr>
        <w:t xml:space="preserve">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pPr>
        <w:spacing w:before="0" w:after="0" w:line="264"/>
        <w:ind w:firstLine="600"/>
        <w:jc w:val="both"/>
      </w:pPr>
      <w:r>
        <w:rPr>
          <w:rFonts w:ascii="Times New Roman" w:hAnsi="Times New Roman"/>
          <w:b w:val="false"/>
          <w:i w:val="false"/>
          <w:color w:val="000000"/>
          <w:sz w:val="28"/>
        </w:rPr>
        <w:t xml:space="preserve">Произведения для чтения: В.Ю. Драгунский «Денискины рассказы» </w:t>
      </w:r>
      <w:bookmarkStart w:name="53c080ee-763e-43ed-999e-471164d70763" w:id="88"/>
      <w:r>
        <w:rPr>
          <w:rFonts w:ascii="Times New Roman" w:hAnsi="Times New Roman"/>
          <w:b w:val="false"/>
          <w:i w:val="false"/>
          <w:color w:val="000000"/>
          <w:sz w:val="28"/>
        </w:rPr>
        <w:t>(1-2 произведения по выбору)</w:t>
      </w:r>
      <w:bookmarkEnd w:id="88"/>
      <w:r>
        <w:rPr>
          <w:rFonts w:ascii="Times New Roman" w:hAnsi="Times New Roman"/>
          <w:b w:val="false"/>
          <w:i w:val="false"/>
          <w:color w:val="000000"/>
          <w:sz w:val="28"/>
        </w:rPr>
        <w:t xml:space="preserve">, Н.Н. Носов «Витя Малеев в школе и дома» (отдельные главы) </w:t>
      </w:r>
      <w:bookmarkStart w:name="26aa4aeb-d898-422a-9eda-b866102f0def" w:id="89"/>
      <w:r>
        <w:rPr>
          <w:rFonts w:ascii="Times New Roman" w:hAnsi="Times New Roman"/>
          <w:b w:val="false"/>
          <w:i w:val="false"/>
          <w:color w:val="000000"/>
          <w:sz w:val="28"/>
        </w:rPr>
        <w:t>и другие</w:t>
      </w:r>
      <w:bookmarkEnd w:id="89"/>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Расширение круга чтения произведений зарубежных писателей. Литературные сказки Х.-К. Андерсена</w:t>
      </w:r>
      <w:r>
        <w:rPr>
          <w:rFonts w:ascii="Times New Roman" w:hAnsi="Times New Roman"/>
          <w:b w:val="false"/>
          <w:i w:val="false"/>
          <w:color w:val="000000"/>
          <w:sz w:val="28"/>
        </w:rPr>
        <w:t xml:space="preserve">, </w:t>
      </w:r>
      <w:bookmarkStart w:name="de9a53ab-3e80-4b5b-8ed7-4e2e364c4403" w:id="90"/>
      <w:r>
        <w:rPr>
          <w:rFonts w:ascii="Times New Roman" w:hAnsi="Times New Roman"/>
          <w:b w:val="false"/>
          <w:i w:val="false"/>
          <w:color w:val="000000"/>
          <w:sz w:val="28"/>
        </w:rPr>
        <w:t>Ш. Перро, братьев Гримм и др. (по выбору)</w:t>
      </w:r>
      <w:bookmarkEnd w:id="90"/>
      <w:r>
        <w:rPr>
          <w:rFonts w:ascii="Times New Roman" w:hAnsi="Times New Roman"/>
          <w:b w:val="false"/>
          <w:i w:val="false"/>
          <w:color w:val="000000"/>
          <w:sz w:val="28"/>
        </w:rPr>
        <w:t xml:space="preserve">. Приключенческая литература: произведения Дж. Свифта, Марка Твена. </w:t>
      </w:r>
    </w:p>
    <w:p>
      <w:pPr>
        <w:spacing w:before="0" w:after="0" w:line="264"/>
        <w:ind w:firstLine="600"/>
        <w:jc w:val="both"/>
      </w:pPr>
      <w:r>
        <w:rPr>
          <w:rFonts w:ascii="Times New Roman" w:hAnsi="Times New Roman"/>
          <w:b w:val="false"/>
          <w:i w:val="false"/>
          <w:color w:val="000000"/>
          <w:sz w:val="28"/>
        </w:rPr>
        <w:t xml:space="preserve">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name="47a66d7e-7bca-4ea2-ba5d-914bf7023a72" w:id="91"/>
      <w:r>
        <w:rPr>
          <w:rFonts w:ascii="Times New Roman" w:hAnsi="Times New Roman"/>
          <w:b w:val="false"/>
          <w:i w:val="false"/>
          <w:color w:val="000000"/>
          <w:sz w:val="28"/>
        </w:rPr>
        <w:t>и другие (по выбору)</w:t>
      </w:r>
      <w:bookmarkEnd w:id="91"/>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 (работа с детской книгой и справочной литературой)</w:t>
      </w:r>
      <w:r>
        <w:rPr>
          <w:rFonts w:ascii="Times New Roman" w:hAnsi="Times New Roman"/>
          <w:b w:val="false"/>
          <w:i w:val="false"/>
          <w:color w:val="000000"/>
          <w:sz w:val="28"/>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4 классе способствует </w:t>
      </w:r>
      <w:r>
        <w:rPr>
          <w:rFonts w:ascii="Times New Roman" w:hAnsi="Times New Roman"/>
          <w:b w:val="false"/>
          <w:i w:val="false"/>
          <w:color w:val="000000"/>
          <w:sz w:val="28"/>
        </w:rPr>
        <w:t>освоению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val="false"/>
          <w:color w:val="000000"/>
          <w:sz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pPr>
        <w:numPr>
          <w:ilvl w:val="0"/>
          <w:numId w:val="34"/>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pPr>
        <w:numPr>
          <w:ilvl w:val="0"/>
          <w:numId w:val="34"/>
        </w:numPr>
        <w:spacing w:before="0" w:after="0" w:line="264"/>
        <w:jc w:val="both"/>
      </w:pPr>
      <w:r>
        <w:rPr>
          <w:rFonts w:ascii="Times New Roman" w:hAnsi="Times New Roman"/>
          <w:b w:val="false"/>
          <w:i w:val="false"/>
          <w:color w:val="000000"/>
          <w:sz w:val="28"/>
        </w:rPr>
        <w:t>читать про себя (молча), оценивать своё чтение с точки зрения понимания и запоминания текста;</w:t>
      </w:r>
    </w:p>
    <w:p>
      <w:pPr>
        <w:numPr>
          <w:ilvl w:val="0"/>
          <w:numId w:val="34"/>
        </w:numPr>
        <w:spacing w:before="0" w:after="0" w:line="264"/>
        <w:jc w:val="both"/>
      </w:pPr>
      <w:r>
        <w:rPr>
          <w:rFonts w:ascii="Times New Roman" w:hAnsi="Times New Roman"/>
          <w:b w:val="false"/>
          <w:i w:val="false"/>
          <w:color w:val="000000"/>
          <w:sz w:val="28"/>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pPr>
        <w:numPr>
          <w:ilvl w:val="0"/>
          <w:numId w:val="34"/>
        </w:numPr>
        <w:spacing w:before="0" w:after="0" w:line="264"/>
        <w:jc w:val="both"/>
      </w:pPr>
      <w:r>
        <w:rPr>
          <w:rFonts w:ascii="Times New Roman" w:hAnsi="Times New Roman"/>
          <w:b w:val="false"/>
          <w:i w:val="false"/>
          <w:color w:val="000000"/>
          <w:sz w:val="28"/>
        </w:rPr>
        <w:t xml:space="preserve">характеризовать героя и давать оценку его поступкам; </w:t>
      </w:r>
    </w:p>
    <w:p>
      <w:pPr>
        <w:numPr>
          <w:ilvl w:val="0"/>
          <w:numId w:val="34"/>
        </w:numPr>
        <w:spacing w:before="0" w:after="0" w:line="264"/>
        <w:jc w:val="both"/>
      </w:pPr>
      <w:r>
        <w:rPr>
          <w:rFonts w:ascii="Times New Roman" w:hAnsi="Times New Roman"/>
          <w:b w:val="false"/>
          <w:i w:val="false"/>
          <w:color w:val="000000"/>
          <w:sz w:val="28"/>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pPr>
        <w:numPr>
          <w:ilvl w:val="0"/>
          <w:numId w:val="34"/>
        </w:numPr>
        <w:spacing w:before="0" w:after="0" w:line="264"/>
        <w:jc w:val="both"/>
      </w:pPr>
      <w:r>
        <w:rPr>
          <w:rFonts w:ascii="Times New Roman" w:hAnsi="Times New Roman"/>
          <w:b w:val="false"/>
          <w:i w:val="false"/>
          <w:color w:val="000000"/>
          <w:sz w:val="28"/>
        </w:rPr>
        <w:t>составлять план (вопросный, номинативный, цитатный) текста, дополнять и восстанавливать нарушенную последовательность;</w:t>
      </w:r>
    </w:p>
    <w:p>
      <w:pPr>
        <w:numPr>
          <w:ilvl w:val="0"/>
          <w:numId w:val="34"/>
        </w:numPr>
        <w:spacing w:before="0" w:after="0" w:line="264"/>
        <w:jc w:val="both"/>
      </w:pPr>
      <w:r>
        <w:rPr>
          <w:rFonts w:ascii="Times New Roman" w:hAnsi="Times New Roman"/>
          <w:b w:val="false"/>
          <w:i w:val="false"/>
          <w:color w:val="000000"/>
          <w:sz w:val="28"/>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pPr>
        <w:spacing w:before="0" w:after="0" w:line="264"/>
        <w:ind w:firstLine="600"/>
        <w:jc w:val="both"/>
      </w:pPr>
      <w:r>
        <w:rPr>
          <w:rFonts w:ascii="Times New Roman" w:hAnsi="Times New Roman"/>
          <w:b w:val="false"/>
          <w:i w:val="false"/>
          <w:color w:val="000000"/>
          <w:sz w:val="28"/>
        </w:rPr>
        <w:t xml:space="preserve">Работа с информацией </w:t>
      </w:r>
      <w:r>
        <w:rPr>
          <w:rFonts w:ascii="Times New Roman" w:hAnsi="Times New Roman"/>
          <w:b w:val="false"/>
          <w:i w:val="false"/>
          <w:color w:val="000000"/>
          <w:sz w:val="28"/>
        </w:rPr>
        <w:t>как часть познавательных универсальных учебных действий способствуют формированию умений:</w:t>
      </w:r>
    </w:p>
    <w:p>
      <w:pPr>
        <w:numPr>
          <w:ilvl w:val="0"/>
          <w:numId w:val="35"/>
        </w:numPr>
        <w:spacing w:before="0" w:after="0" w:line="264"/>
        <w:jc w:val="both"/>
      </w:pPr>
      <w:r>
        <w:rPr>
          <w:rFonts w:ascii="Times New Roman" w:hAnsi="Times New Roman"/>
          <w:b w:val="false"/>
          <w:i w:val="false"/>
          <w:color w:val="000000"/>
          <w:sz w:val="28"/>
        </w:rPr>
        <w:t>использовать справочную информацию для получения дополнительной информации в соответствии с учебной задачей;</w:t>
      </w:r>
    </w:p>
    <w:p>
      <w:pPr>
        <w:numPr>
          <w:ilvl w:val="0"/>
          <w:numId w:val="35"/>
        </w:numPr>
        <w:spacing w:before="0" w:after="0" w:line="264"/>
        <w:jc w:val="both"/>
      </w:pPr>
      <w:r>
        <w:rPr>
          <w:rFonts w:ascii="Times New Roman" w:hAnsi="Times New Roman"/>
          <w:b w:val="false"/>
          <w:i w:val="false"/>
          <w:color w:val="000000"/>
          <w:sz w:val="28"/>
        </w:rPr>
        <w:t>характеризовать книгу по её элементам (обложка, оглавление, аннотация, предисловие, иллюстрации, примечания и другое);</w:t>
      </w:r>
    </w:p>
    <w:p>
      <w:pPr>
        <w:numPr>
          <w:ilvl w:val="0"/>
          <w:numId w:val="35"/>
        </w:numPr>
        <w:spacing w:before="0" w:after="0" w:line="264"/>
        <w:jc w:val="both"/>
      </w:pPr>
      <w:r>
        <w:rPr>
          <w:rFonts w:ascii="Times New Roman" w:hAnsi="Times New Roman"/>
          <w:b w:val="false"/>
          <w:i w:val="false"/>
          <w:color w:val="000000"/>
          <w:sz w:val="28"/>
        </w:rPr>
        <w:t>выбирать книгу в библиотеке в соответствии с учебной задачей; составлять аннотацию.</w:t>
      </w:r>
    </w:p>
    <w:p>
      <w:pPr>
        <w:numPr>
          <w:ilvl w:val="0"/>
          <w:numId w:val="35"/>
        </w:numPr>
        <w:spacing w:before="0" w:after="0" w:line="264"/>
        <w:jc w:val="both"/>
      </w:pPr>
      <w:r>
        <w:rPr>
          <w:rFonts w:ascii="Times New Roman" w:hAnsi="Times New Roman"/>
          <w:b w:val="false"/>
          <w:i w:val="false"/>
          <w:color w:val="000000"/>
          <w:sz w:val="28"/>
        </w:rPr>
        <w:t>Коммуникативные универсальные учебные действия способствуют формированию умений:</w:t>
      </w:r>
    </w:p>
    <w:p>
      <w:pPr>
        <w:numPr>
          <w:ilvl w:val="0"/>
          <w:numId w:val="35"/>
        </w:numPr>
        <w:spacing w:before="0" w:after="0" w:line="264"/>
        <w:jc w:val="both"/>
      </w:pPr>
      <w:r>
        <w:rPr>
          <w:rFonts w:ascii="Times New Roman" w:hAnsi="Times New Roman"/>
          <w:b w:val="false"/>
          <w:i w:val="false"/>
          <w:color w:val="000000"/>
          <w:sz w:val="28"/>
        </w:rPr>
        <w:t>соблюдать правила речевого этикета в учебном диалоге, отвечать и задавать вопросы к учебным и художественным текстам;</w:t>
      </w:r>
    </w:p>
    <w:p>
      <w:pPr>
        <w:numPr>
          <w:ilvl w:val="0"/>
          <w:numId w:val="35"/>
        </w:numPr>
        <w:spacing w:before="0" w:after="0" w:line="264"/>
        <w:jc w:val="both"/>
      </w:pPr>
      <w:r>
        <w:rPr>
          <w:rFonts w:ascii="Times New Roman" w:hAnsi="Times New Roman"/>
          <w:b w:val="false"/>
          <w:i w:val="false"/>
          <w:color w:val="000000"/>
          <w:sz w:val="28"/>
        </w:rPr>
        <w:t>пересказывать текст в соответствии с учебной задачей;</w:t>
      </w:r>
    </w:p>
    <w:p>
      <w:pPr>
        <w:numPr>
          <w:ilvl w:val="0"/>
          <w:numId w:val="35"/>
        </w:numPr>
        <w:spacing w:before="0" w:after="0" w:line="264"/>
        <w:jc w:val="both"/>
      </w:pPr>
      <w:r>
        <w:rPr>
          <w:rFonts w:ascii="Times New Roman" w:hAnsi="Times New Roman"/>
          <w:b w:val="false"/>
          <w:i w:val="false"/>
          <w:color w:val="000000"/>
          <w:sz w:val="28"/>
        </w:rPr>
        <w:t>рассказывать о тематике детской литературы, о любимом писателе и его произведениях;</w:t>
      </w:r>
    </w:p>
    <w:p>
      <w:pPr>
        <w:numPr>
          <w:ilvl w:val="0"/>
          <w:numId w:val="35"/>
        </w:numPr>
        <w:spacing w:before="0" w:after="0" w:line="264"/>
        <w:jc w:val="both"/>
      </w:pPr>
      <w:r>
        <w:rPr>
          <w:rFonts w:ascii="Times New Roman" w:hAnsi="Times New Roman"/>
          <w:b w:val="false"/>
          <w:i w:val="false"/>
          <w:color w:val="000000"/>
          <w:sz w:val="28"/>
        </w:rPr>
        <w:t>оценивать мнение авторов о героях и своё отношение к ним;</w:t>
      </w:r>
    </w:p>
    <w:p>
      <w:pPr>
        <w:numPr>
          <w:ilvl w:val="0"/>
          <w:numId w:val="35"/>
        </w:numPr>
        <w:spacing w:before="0" w:after="0" w:line="264"/>
        <w:jc w:val="both"/>
      </w:pPr>
      <w:r>
        <w:rPr>
          <w:rFonts w:ascii="Times New Roman" w:hAnsi="Times New Roman"/>
          <w:b w:val="false"/>
          <w:i w:val="false"/>
          <w:color w:val="000000"/>
          <w:sz w:val="28"/>
        </w:rPr>
        <w:t>использовать элементы импровизации при исполнении фольклорных произведений;</w:t>
      </w:r>
    </w:p>
    <w:p>
      <w:pPr>
        <w:numPr>
          <w:ilvl w:val="0"/>
          <w:numId w:val="35"/>
        </w:numPr>
        <w:spacing w:before="0" w:after="0" w:line="264"/>
        <w:jc w:val="both"/>
      </w:pPr>
      <w:r>
        <w:rPr>
          <w:rFonts w:ascii="Times New Roman" w:hAnsi="Times New Roman"/>
          <w:b w:val="false"/>
          <w:i w:val="false"/>
          <w:color w:val="000000"/>
          <w:sz w:val="28"/>
        </w:rPr>
        <w:t>сочинять небольшие тексты повествовательного и описательного характера по наблюдениям, на заданную тему.</w:t>
      </w:r>
    </w:p>
    <w:p>
      <w:pPr>
        <w:spacing w:before="0" w:after="0" w:line="264"/>
        <w:ind w:firstLine="600"/>
        <w:jc w:val="both"/>
      </w:pPr>
      <w:r>
        <w:rPr>
          <w:rFonts w:ascii="Times New Roman" w:hAnsi="Times New Roman"/>
          <w:b w:val="false"/>
          <w:i w:val="false"/>
          <w:color w:val="000000"/>
          <w:sz w:val="28"/>
        </w:rPr>
        <w:t xml:space="preserve">Регулятивные универсальные учебные </w:t>
      </w:r>
      <w:r>
        <w:rPr>
          <w:rFonts w:ascii="Times New Roman" w:hAnsi="Times New Roman"/>
          <w:b w:val="false"/>
          <w:i w:val="false"/>
          <w:color w:val="000000"/>
          <w:sz w:val="28"/>
        </w:rPr>
        <w:t>способствуют формированию умений:</w:t>
      </w:r>
    </w:p>
    <w:p>
      <w:pPr>
        <w:numPr>
          <w:ilvl w:val="0"/>
          <w:numId w:val="36"/>
        </w:numPr>
        <w:spacing w:before="0" w:after="0" w:line="264"/>
        <w:jc w:val="both"/>
      </w:pPr>
      <w:r>
        <w:rPr>
          <w:rFonts w:ascii="Times New Roman" w:hAnsi="Times New Roman"/>
          <w:b w:val="false"/>
          <w:i w:val="false"/>
          <w:color w:val="000000"/>
          <w:sz w:val="28"/>
        </w:rPr>
        <w:t>понимать значение чтения для самообразования и саморазвития; самостоятельно организовывать читательскую деятельность во время досуга;</w:t>
      </w:r>
    </w:p>
    <w:p>
      <w:pPr>
        <w:numPr>
          <w:ilvl w:val="0"/>
          <w:numId w:val="36"/>
        </w:numPr>
        <w:spacing w:before="0" w:after="0" w:line="264"/>
        <w:jc w:val="both"/>
      </w:pPr>
      <w:r>
        <w:rPr>
          <w:rFonts w:ascii="Times New Roman" w:hAnsi="Times New Roman"/>
          <w:b w:val="false"/>
          <w:i w:val="false"/>
          <w:color w:val="000000"/>
          <w:sz w:val="28"/>
        </w:rPr>
        <w:t>определять цель выразительного исполнения и работы с текстом;</w:t>
      </w:r>
    </w:p>
    <w:p>
      <w:pPr>
        <w:numPr>
          <w:ilvl w:val="0"/>
          <w:numId w:val="36"/>
        </w:numPr>
        <w:spacing w:before="0" w:after="0" w:line="264"/>
        <w:jc w:val="both"/>
      </w:pPr>
      <w:r>
        <w:rPr>
          <w:rFonts w:ascii="Times New Roman" w:hAnsi="Times New Roman"/>
          <w:b w:val="false"/>
          <w:i w:val="false"/>
          <w:color w:val="000000"/>
          <w:sz w:val="28"/>
        </w:rPr>
        <w:t>оценивать выступление (своё и одноклассников) с точки зрения передачи настроения, особенностей произведения и героев;</w:t>
      </w:r>
    </w:p>
    <w:p>
      <w:pPr>
        <w:numPr>
          <w:ilvl w:val="0"/>
          <w:numId w:val="36"/>
        </w:numPr>
        <w:spacing w:before="0" w:after="0" w:line="264"/>
        <w:jc w:val="both"/>
      </w:pPr>
      <w:r>
        <w:rPr>
          <w:rFonts w:ascii="Times New Roman" w:hAnsi="Times New Roman"/>
          <w:b w:val="false"/>
          <w:i w:val="false"/>
          <w:color w:val="000000"/>
          <w:sz w:val="28"/>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pPr>
        <w:spacing w:before="0" w:after="0" w:line="264"/>
        <w:ind w:firstLine="600"/>
        <w:jc w:val="both"/>
      </w:pPr>
      <w:r>
        <w:rPr>
          <w:rFonts w:ascii="Times New Roman" w:hAnsi="Times New Roman"/>
          <w:b w:val="false"/>
          <w:i w:val="false"/>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37"/>
        </w:numPr>
        <w:spacing w:before="0" w:after="0" w:line="264"/>
        <w:jc w:val="both"/>
      </w:pPr>
      <w:r>
        <w:rPr>
          <w:rFonts w:ascii="Times New Roman" w:hAnsi="Times New Roman"/>
          <w:b w:val="false"/>
          <w:i w:val="false"/>
          <w:color w:val="000000"/>
          <w:sz w:val="28"/>
        </w:rPr>
        <w:t>участвовать в театрализованной деятельности: инсценировании и драматизации (читать по ролям, разыгрывать сценки);</w:t>
      </w:r>
    </w:p>
    <w:p>
      <w:pPr>
        <w:numPr>
          <w:ilvl w:val="0"/>
          <w:numId w:val="37"/>
        </w:numPr>
        <w:spacing w:before="0" w:after="0" w:line="264"/>
        <w:jc w:val="both"/>
      </w:pPr>
      <w:r>
        <w:rPr>
          <w:rFonts w:ascii="Times New Roman" w:hAnsi="Times New Roman"/>
          <w:b w:val="false"/>
          <w:i w:val="false"/>
          <w:color w:val="000000"/>
          <w:sz w:val="28"/>
        </w:rPr>
        <w:t>соблюдать правила взаимодействия;</w:t>
      </w:r>
    </w:p>
    <w:p>
      <w:pPr>
        <w:numPr>
          <w:ilvl w:val="0"/>
          <w:numId w:val="37"/>
        </w:numPr>
        <w:spacing w:before="0" w:after="0" w:line="264"/>
        <w:jc w:val="both"/>
      </w:pPr>
      <w:r>
        <w:rPr>
          <w:rFonts w:ascii="Times New Roman" w:hAnsi="Times New Roman"/>
          <w:b w:val="false"/>
          <w:i w:val="false"/>
          <w:color w:val="000000"/>
          <w:sz w:val="28"/>
        </w:rPr>
        <w:t>ответственно относиться к своим обязанностям в процессе совместной деятельности, оценивать свой вклад в общее дело.</w:t>
      </w:r>
    </w:p>
    <w:p>
      <w:pPr>
        <w:spacing w:before="0" w:after="0" w:line="264"/>
        <w:ind w:left="120"/>
        <w:jc w:val="both"/>
      </w:pPr>
      <w:bookmarkStart w:name="_ftn1" w:id="92"/>
      <w:hyperlink w:anchor="_ftnref1">
        <w:r>
          <w:rPr>
            <w:rFonts w:ascii="Times New Roman" w:hAnsi="Times New Roman"/>
            <w:b w:val="false"/>
            <w:i w:val="false"/>
            <w:color w:val="0000ff"/>
            <w:u w:val="single"/>
          </w:rPr>
          <w:t/>
        </w:r>
        <w:r>
          <w:rPr>
            <w:rFonts w:ascii="Times New Roman" w:hAnsi="Times New Roman"/>
            <w:b w:val="false"/>
            <w:i w:val="false"/>
            <w:color w:val="0000ff"/>
            <w:sz w:val="18"/>
          </w:rPr>
          <w:t>[1]</w:t>
        </w:r>
      </w:hyperlink>
      <w:bookmarkEnd w:id="92"/>
      <w:r>
        <w:rPr>
          <w:rFonts w:ascii="Times New Roman" w:hAnsi="Times New Roman"/>
          <w:b w:val="false"/>
          <w:i w:val="false"/>
          <w:color w:val="000000"/>
          <w:sz w:val="28"/>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bookmarkStart w:name="block-292687" w:id="93"/>
    <w:p>
      <w:pPr>
        <w:sectPr>
          <w:pgSz w:w="11906" w:h="16383" w:orient="portrait"/>
        </w:sectPr>
      </w:pPr>
    </w:p>
    <w:bookmarkEnd w:id="93"/>
    <w:bookmarkEnd w:id="11"/>
    <w:bookmarkStart w:name="block-292688" w:id="94"/>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Обучение грамоте</w:t>
            </w:r>
          </w:p>
        </w:tc>
      </w:tr>
      <w:tr>
        <w:trPr>
          <w:trHeight w:val="30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Фонетика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Систематический курс</w:t>
            </w: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Сказка народная (фольклорная) и литературная (авторская)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 и для детей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родной природе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154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народное творчество — малые фольклорные жанры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братьях наших меньших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маме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и авторские произведения о чудесах и фантазии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нашей Родине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(осень)</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3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детях и дружбе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3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сказок</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(зима)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братьях наших меньших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(весна и лето)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наших близких, о семье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204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Родине и её истории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https://m.edsoo.ru/7f411a40</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И.А.Крылова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А.С.Пушкина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произведениях поэтов и писателей ХIХ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Л.Н.Толстого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произведениях поэтов и писателей XX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взаимоотношениях человека и животных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Юмористические произведения</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https://m.edsoo.ru/7f411a40</w:t>
              </w:r>
            </w:hyperlink>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https://m.edsoo.ru/7f411a40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11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Родине, героические страницы истории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https://m.edsoo.ru/7f412cec</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И.А.Крылова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А.С.Пушкина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М. Ю. Лермонтова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https://m.edsoo.ru/7f412cec</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творчестве поэтов и писателей ХIХ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 Н. Толстого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https://m.edsoo.ru/7f412cec</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творчестве поэтов и писателей XX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https://m.edsoo.ru/7f412cec</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животных и родной природе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Пьеса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Юмористические произведения </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https://m.edsoo.ru/7f412cec</w:t>
              </w:r>
            </w:hyperlink>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https://m.edsoo.ru/7f412cec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bookmarkStart w:name="block-292688" w:id="95"/>
    <w:p>
      <w:pPr>
        <w:sectPr>
          <w:pgSz w:w="16383" w:h="11906" w:orient="landscape"/>
        </w:sectPr>
      </w:pPr>
    </w:p>
    <w:bookmarkEnd w:id="95"/>
    <w:bookmarkEnd w:id="94"/>
    <w:bookmarkStart w:name="block-292683" w:id="96"/>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00"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рассказов по сюжетным картинкам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предложения из речевого потока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Моделирование состава предложения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С.Д. Дрожжин "Привет"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первого звука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гласных звуков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Е.В. Серова "Мой дом"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звуков по твёрдости-мягкости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качественных характеристик звуков в моделях слов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умения проводить звуковой анализ слова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природе. Произведение по выбору, например, И.С Соколов-Микитов "Русский лес"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умения устанавливать последовательность звуков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0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А, 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А, 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Я, 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Я, 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О, 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родной природе. Произведение по выбору, например, М.Л. Михайлов "Лесные хоромы"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Ё, ё</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Ё, ё</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У, 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У, 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Ю, ю</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Ю, ю</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Э, э</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7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А.Л.Барто "В школу"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Е, 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Е, 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буквой 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И, 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И, 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В.К.Железников "История с азбукой"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правил обозначения буквами гласных звуков после мягких и твёрдых согласных звуков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М, 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М, 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Н, 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Н, 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Р,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Р,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4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Л, 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Л, 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Й, 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В.Г.Сутеев "Дядя Миша"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Г, 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Г, 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К,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К,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З, 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З, 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С, 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С, 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Д, д</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Д, д</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1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Т, 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В.В.Бианки "Лесной Колобок - Колючий 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Б, 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Б, 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П,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П,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В,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В,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Ф, ф</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стихотворений о животных. Произведение по выбору, например, А.А. Блок "Зайчик"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Ж, ж</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Ж, ж</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Ш, ш</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2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животных. По выбору: Произведение по выбору, например, М.М. Пришвин "Лисичкин хлеб"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Ч, 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Ч, 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Щ, щ</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Е.А.Пермяк "Пичугин мост"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Х, 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Х, 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Ц, ц</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С.Я.Маршак "Тихая сказка"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навыка чтения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буквой ь. Различение функций буквы 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особенностями буквы ъ</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8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В.Г.Сутеев "Ёлка"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урок.Обобщение знаний о буквах. Русский алфавит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буквах алфавита. С.Я.Маршак "Ты эти буквы заучи"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Совершенствование навыка чтения. А.А. Шибаев "Беспокойные соседки", "Познакомились"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Сказка К.Чуковского "Муха-Цокотуха"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урок.Определение темы произведения: о животных. На примере произведений Е.И. Чарушина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урок.Чтение небольших произведений о животных Н.И. Сладкова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животных. Ответы на вопросы по содержанию произведения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Русская народная сказка "Лисичка-сестричка и волк"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небольших произведений Л.Н. Толстого о детях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детях Н.Н. Носова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8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детях. Ответы на вопросы по содержанию произведения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произведений. Е.Ф. Трутнева "Когда это бывает?"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ценности и идеи в фольклорных (народных) сказках: отношения к природе, людям, предметам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 фольклорных (народных) сказках о животных. На примере сказок «Лисица и тетерев», «Лиса и рак»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Реальность и волшебство в литературных (авторских) сказках. На примере произведений В.Г. Сутеева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и литературной (авторской) сказками: событийная сторона сказок (последовательность событий)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сюжета произведения в иллюстрациях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18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жизни, играх, делах детей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произведения. На примере рассказов К.Д.Ушинского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Заголовок произведения, его значение для понимания содержания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о детях. На примере произведения Л.Н. Толстого «Косточка»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о детях. На примере произведения В.А. Осеевой «Три товарища»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произведения: оценка поступков и поведения. На примере произведения Е.А. Пермяка «Торопливый ножик»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друг, дружба, забота. На примере произведения Ю.И. Ермолаев «Лучший друг»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 детях. На примере произведения А.Л. Барто «Я – лишний»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труд, взаимопомощь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24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изображение природы в разные времена года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особенностями стихотворной речи: рифма, ритм. Роль интонации при выразительном чтении: темп, сила голоса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родной природе: краски и звуки весны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стихотворного и прозаического текста о природе весной. Определение настроений, которые они создают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родной природе, о Родине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Отражение в иллюстрации эмоционального отклика на произведение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малыми жанрами устного народного творчества: потешка, загадка, пословица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загадки как средства воспитания живости ума, сообразительности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Понимание пословицы как средства проявления народной мудрости, краткого изречения жизненных правил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потешки как игрового народного фольклора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взаимоотношениях человека и животных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братьях наших меньших: бережное отношение к животным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произведениях понятий: любовь и забота о животных. На примере произведений М.М. Пришвина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произведения, его внешности, действий. На примере произведений В.В. Бианки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художественных и научно-познавательных текстов: описание героя-животного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7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выставки книг «Произведения о животных»: художественный и научно-познавательные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чудесного в обыкновенных явлениях. На примере стихотворений В.В. Лунина «Я видел чудо», Р.С. Сефа «Чудо»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фантазии и чудес в произведениях Б.В. Заходера «Моя Вообразилия», Ю.П. Мориц «Сто фантазий»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фольклорных и авторских произведений о чудесах и фантазии: сходство и различие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7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иллюстрация, оглавление. Выбор книг в библиотеке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произведения Ф.П. Савинова «Родина» и другие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И.С. Никитина «Русь»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в произведениях о Родине: любовь к родному краю. На примере произведения С.Т.Романовского «Русь»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 тема произведений о Родине. На примере произведения К.Г.Паустовского «Мещёрская сторона»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стихотворения А.А. Прокофьева "Родина" и соотнесение его с главной мыслью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Родины в изобразительном искусстве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народных песен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9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тематические группы загадок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особенностей скороговорок, их роль в речи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Ритм и счёт – основа построения считалок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Шуточные фольклорные произведения: игра со словом. Небылица как «перевёртыш событий»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как жанр фольклора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малых жанров фольклора: потешки, считалки, пословицы, скороговорки, небылицы, загадки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волшебной сказке: присказки, повторы. Русская народная сказка «Снегурочка»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волшебной сказки, постоянные эпитеты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«Петушок и бобовое зёрнышко»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Бытовые сказки: особенности построения и язык. Диалоги героев в русской народной сказке «Каша из топора»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Сказка – выражение народной мудрости, нравственная идея фольклорных сказок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разного вида (о животных, бытовые, волшебные)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Отражение в сказках быта и культуры народов России. Произведения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устного народного творчества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Осень в произведениях А.С. Пушкина «Уж небо осенью дышало…», Г.А. Скребицкого «Четыре художника»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осени в произведении М.М.Пришвина «Утро»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Произведения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осеннего леса в произведениях писателей. Произведения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А.А. Плещеева «Осень» и А.К. Толстого «Осень. Обсыпается весь наш бедный сад…»</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Произведения по выбору, например, К.Д. Бальмонт «Осень»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осенней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устных рассказов «Природа осенью»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Создание осеннего пейзажа: краски и звуки. Произведения художников и композиторов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«Произведения писателей о родной природе»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понятия взаимопомощь в произведениях А.Л. Барто «Катя», Ю.И. Ермолаева «Два пирожных»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Главный герой: общее представление. Рассказ на выбор, например, С.А. Баруздин «Как Алёшке учиться надоело»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и поведения главного героя. Произведения на выбор, например, А.Е.Пермяк «Смородинка»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рассказов Н.Н. Носова «На горке» и «Заплатка»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труда в произведениях писателей. на выбор, например, В.Г. Сутеев «Кто лучше?»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его портрет. Произведения о детях на выбор, например, М.М.Зощенко «Самое главное»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В.В. Лунина «Я и Вовка»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дружбы в рассказе Е.А. Пермяка «Две пословицы»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рассказа Л.Н.Толстого «Филиппок»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рассказа В.Ю.Драгунского «Тайное становится явным»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рассказах о детях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детях и дружбе»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сравнение. Произведения по выбору, например, З.Н.Александрова «Снежок»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 художественном тексте. Произведения по выбору, например, С.А. Иванов «Каким бывает снег»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зимнего леса в рассказе И.С. Соколова-Микитова «Зима в лесу»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зимы в произведениях А.С.Пушкина «Вот север, тучи нагоняя…» и С.А.Есенина «Поёт зима – аукает»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Ф.И. Тютчева «Чародейкою Зимою»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Произведения по выбору, например, Н.А.Некрасов «Мороз-воевода»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зимнего леса»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игр и зимних забав детей. Произведения по выбору, например, И.З.Суриков «Детство»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зимой: научно-познавательные рассказы Произведения по выбору, например, Г.А. Скребицкого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зимнего пейзажа в лирических произведениях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зимней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зимой" в картинах художников и произведениях композиторов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русской народной сказки «Дети Деда Мороза»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авторской сказки В.И.Даля «Девочка Снегурочка»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сюжетов и героев русской народной сказки «Снегурочка» и литературной (авторской) В.И. Даля «Девочка Снегурочка»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(авторской) сказки В.Ф. Одоевского «Мороз Иванович»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плана сказки: части текста, их главные темы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их назначение в раскрытии содержания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творческих проектов «Царство Мороза Ивановича» и «Приметы Нового года»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Здравствуй, праздник новогодний!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Волшебный мир сказок. «У лукоморья дуб зелёный…» А.С. Пушкин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«Сказки о рыбаке и рыбке» А.С. Пушкина. Характеристика героев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сказки А.С. Пушкина «Сказка о рыбаке и рыбке» с фольклорными (народными) сказками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(народной) и литературной (авторской) сказкой: составление плана произведения, выделение особенностей языка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образов животных в устном народном творчестве (фольклоре). На примере русской народной песни «Коровушка»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в фольклорных (народных) сказках. Корякская народная сказка «Хитрая лиса» и другие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«Зимовье зверей»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38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Произведения по выбору, например, осетинская народная сказка «Человек и ёж»</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заголовка и главной мысли рассказа Е.И. Чарушина «Страшный рассказ»</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жанра литературы. Мораль басни как нравственный урок (поучение)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прозаической и стихотворной басен И.А. Крылова «Лебедь, Щука и Рак» и Л.Н.Толстого «Лев и мышь»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и поведения героя произведения Б.С. Житкова «Храбрый утёнок»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стихотворении В.Д. Берестова «Кошкин щенок»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78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животных в художественном и научно-познавательном тексте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«Отношение человека к животным»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(защита и забота о животных) на примере рассказа М.М. Пришвина «Ребята и утята»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 стихотворных и прозаических произведений о животных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братьях наших меньших»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художниками-иллюстраторами, анималистами Е.И. Чарушиным, В.В. Бианки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братьях наших меньших»: составление аннотации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Старинные народные весенние праздники и обряды. Заклички, веснянки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наблюдательность, выраженная в малых жанрах устного народного творчества (фольклоре)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весны в художественном тексте. Произведения по выбору, например, А.П. Чехов «Весной»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весеннего леса в рассказе Г.А. Скребицкого «Четыре художника»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в стихотворениях о весне. Произведения по выбору, например, С.Я. Маршак «Весенняя песенка»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Ф.И. Тютчева «Зима недаром злится»: выделение средств художественной выразительности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весной: рассказы и сказки писателей. Произведения по выбору, например, сказки и рассказы Н.И. Сладкова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Красота весенней природы, отражённая в лирических произведениях. Произведения по выбору, например, А.А. Фет «Уж верба вся пушистая»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весеннего леса и картины пробуждающейся природы в произведения писателей. Произведения по выбору, например, Г.А.Скребицкий «Весенняя песня»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весеннего пейзажа в лирических произведениях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прихода весны в произведениях В.А.Жуковского «Жаворонок» и «Приход весны»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весны, отражённые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образов одуванчика в произведениях О.И. Высотской «Одуванчик» и М.М. Пришвина «Золотой луг»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весеннего пейзажа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весеннего леса»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весенней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весне. Выделение средств художественной выразительности (сравнение, эпитет)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весной» в картинах художников и произведениях композиторов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семьи в творчестве писателей. На примере произведения Л.Н. Толстого «Отец и сыновья» и других га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колыбельных народных песен: интонационный рисунок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народной колыбельной песни и стихотворения А.А. Плещеева «Песня матери»: любовь и переживание матери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взаимооотношений взрослых и детей на примере рассказа Е.А. Пермяка «Случай с кошельком»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и соотнесение его с главной мыслью произведения: В.А. Осеева «Сыновья»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Международный женский день – тема художественных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маме: проявление любви и радости общения. Произведения по выбору, например, Л.Н. Толстой «Лучше всех»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уважение и внимание к старшему поколению. Произведения по выбору, например, Р.С. Сеф «Если ты ужасно гордый»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С.В. Михалкова «Быль для детей»: осознание темы Великой Отечественной войны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День Победы в произведении С.А. Баруздина «Салют» и другие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наших близких, о семье»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наших близких, о семье»: выбор книг на основе тематической картотеки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24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сказке братьев Гримм «Бременские музыканты»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78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сказкой братьев Гримм «Бременские музыканты»: составление плана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Х.-К. Андерсен - известный писатель-сказочник. Знакомство с его произведениями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сказки Х.-К. Андерсена «Пятеро из одного стручка» и других его сказок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волшебной сказки Ш.Перро «Кот в сапогах»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сказки Ш.Перро «Кот в сапогах»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Фантазёры и мечтатели – герои произведений. Произведения по выбору, например, Э.Распе «Необыкновенный олень»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«Зарубежные писатели-сказочники»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«Зарубежные сказочники»: соотнесение иллюстраций с содержанием сказок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3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необходимых знаний. На примере произведения Г.А. Ладонщиков «Лучший друг»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содержание, аннотация, иллюстрация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виды книг (учебная, художественная, справочная)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урок.Восприятие лета в произведении И.З. Сурикова «Лето»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урок.Проверочная работа по итогам изученного во 2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урок.Шутливое искажение действительности. На примере произведения Ю.Мориц «Хохотальная путаница»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урок.Средства создания комического в произведении. На примере произведения Д.Хармса «Весёлый старичок»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урок.Выбор книг на основе рекомендательного списка: летнее чтение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321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https://m.edsoo.ru/8bc478de</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стихотворения С.А. Васильева «Россия»: интонация, темп, ритм, логические ударения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https://m.edsoo.ru/8bc47a6e</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https://m.edsoo.ru/8bc47b72</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образа Родины в произведениях писателей. Произведения по выбору, например, Т.В. Бокова «Родина»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https://m.edsoo.ru/8bc47c76</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М.М. Пришвин «Моя Родина»: роль и особенности заголовка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https://m.edsoo.ru/8bc47d84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Репродукции картин как иллюстрации к произведениям о Родине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https://m.edsoo.ru/8bc47e88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народное творчество. Характеристика малых жанров фольклора: потешки, небылицы, скороговорки, считалки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https://m.edsoo.ru/8bc483ec</w:t>
              </w:r>
            </w:hyperlink>
            <w:r>
              <w:rPr>
                <w:rFonts w:ascii="Times New Roman" w:hAnsi="Times New Roman"/>
                <w:b w:val="false"/>
                <w:i w:val="false"/>
                <w:color w:val="000000"/>
                <w:sz w:val="24"/>
              </w:rPr>
              <w:t xml:space="preserve"> </w:t>
            </w:r>
            <w:hyperlink r:id="rId39">
              <w:r>
                <w:rPr>
                  <w:rFonts w:ascii="Times New Roman" w:hAnsi="Times New Roman"/>
                  <w:b w:val="false"/>
                  <w:i w:val="false"/>
                  <w:color w:val="0000ff"/>
                  <w:sz w:val="22"/>
                  <w:u w:val="single"/>
                </w:rPr>
                <w:t>https://m.edsoo.ru/8bc4a25a</w:t>
              </w:r>
            </w:hyperlink>
          </w:p>
        </w:tc>
      </w:tr>
      <w:tr>
        <w:trPr>
          <w:trHeight w:val="15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знакомство с видами загадок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https://m.edsoo.ru/8bc4861c</w:t>
              </w:r>
            </w:hyperlink>
            <w:r>
              <w:rPr>
                <w:rFonts w:ascii="Times New Roman" w:hAnsi="Times New Roman"/>
                <w:b w:val="false"/>
                <w:i w:val="false"/>
                <w:color w:val="000000"/>
                <w:sz w:val="24"/>
              </w:rPr>
              <w:t xml:space="preserve"> </w:t>
            </w:r>
            <w:hyperlink r:id="rId41">
              <w:r>
                <w:rPr>
                  <w:rFonts w:ascii="Times New Roman" w:hAnsi="Times New Roman"/>
                  <w:b w:val="false"/>
                  <w:i w:val="false"/>
                  <w:color w:val="0000ff"/>
                  <w:sz w:val="22"/>
                  <w:u w:val="single"/>
                </w:rPr>
                <w:t>https://m.edsoo.ru/8bc4a4f8</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народов России: тематические группы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https://m.edsoo.ru/8bc4a3cc</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использование образных слов, пословиц и поговорок, крылатых выражений. Книги и словари, созданные В.И. Далем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https://m.edsoo.ru/8bc4a610</w:t>
              </w:r>
            </w:hyperlink>
            <w:r>
              <w:rPr>
                <w:rFonts w:ascii="Times New Roman" w:hAnsi="Times New Roman"/>
                <w:b w:val="false"/>
                <w:i w:val="false"/>
                <w:color w:val="000000"/>
                <w:sz w:val="24"/>
              </w:rPr>
              <w:t xml:space="preserve"> </w:t>
            </w:r>
            <w:hyperlink r:id="rId44">
              <w:r>
                <w:rPr>
                  <w:rFonts w:ascii="Times New Roman" w:hAnsi="Times New Roman"/>
                  <w:b w:val="false"/>
                  <w:i w:val="false"/>
                  <w:color w:val="0000ff"/>
                  <w:sz w:val="22"/>
                  <w:u w:val="single"/>
                </w:rPr>
                <w:t>https://m.edsoo.ru/8bc4850e</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Художественные особенности сказок разного вида (о животных, бытовые, волшебные)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https://m.edsoo.ru/8bc4a7dc</w:t>
              </w:r>
            </w:hyperlink>
            <w:r>
              <w:rPr>
                <w:rFonts w:ascii="Times New Roman" w:hAnsi="Times New Roman"/>
                <w:b w:val="false"/>
                <w:i w:val="false"/>
                <w:color w:val="000000"/>
                <w:sz w:val="24"/>
              </w:rPr>
              <w:t xml:space="preserve"> </w:t>
            </w:r>
            <w:hyperlink r:id="rId46">
              <w:r>
                <w:rPr>
                  <w:rFonts w:ascii="Times New Roman" w:hAnsi="Times New Roman"/>
                  <w:b w:val="false"/>
                  <w:i w:val="false"/>
                  <w:color w:val="0000ff"/>
                  <w:sz w:val="22"/>
                  <w:u w:val="single"/>
                </w:rPr>
                <w:t>https://m.edsoo.ru/8bc4861c</w:t>
              </w:r>
            </w:hyperlink>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https://m.edsoo.ru/8bc4a8fe</w:t>
              </w:r>
            </w:hyperlink>
            <w:r>
              <w:rPr>
                <w:rFonts w:ascii="Times New Roman" w:hAnsi="Times New Roman"/>
                <w:b w:val="false"/>
                <w:i w:val="false"/>
                <w:color w:val="000000"/>
                <w:sz w:val="24"/>
              </w:rPr>
              <w:t xml:space="preserve"> </w:t>
            </w:r>
            <w:hyperlink r:id="rId48">
              <w:r>
                <w:rPr>
                  <w:rFonts w:ascii="Times New Roman" w:hAnsi="Times New Roman"/>
                  <w:b w:val="false"/>
                  <w:i w:val="false"/>
                  <w:color w:val="0000ff"/>
                  <w:sz w:val="22"/>
                  <w:u w:val="single"/>
                </w:rPr>
                <w:t>https://m.edsoo.ru/8bc4875c</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понятия трудолюбие на примере народных сказок. Произведения по выбору, например, русская народная сказка «Про Ленивую и Радивую»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https://m.edsoo.ru/8bc48892</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Произведения по выбору, например, русская народная сказка «Дочь-семилетка»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https://m.edsoo.ru/8bc489a0</w:t>
              </w:r>
            </w:hyperlink>
          </w:p>
        </w:tc>
      </w:tr>
      <w:tr>
        <w:trPr>
          <w:trHeight w:val="21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волшебные помощники. На примере русской народной сказки «Иван-царевич и серый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https://m.edsoo.ru/8bc48ab8</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https://m.edsoo.ru/8bc4aa16</w:t>
              </w:r>
            </w:hyperlink>
            <w:r>
              <w:rPr>
                <w:rFonts w:ascii="Times New Roman" w:hAnsi="Times New Roman"/>
                <w:b w:val="false"/>
                <w:i w:val="false"/>
                <w:color w:val="000000"/>
                <w:sz w:val="24"/>
              </w:rPr>
              <w:t xml:space="preserve"> </w:t>
            </w:r>
            <w:hyperlink r:id="rId53">
              <w:r>
                <w:rPr>
                  <w:rFonts w:ascii="Times New Roman" w:hAnsi="Times New Roman"/>
                  <w:b w:val="false"/>
                  <w:i w:val="false"/>
                  <w:color w:val="0000ff"/>
                  <w:sz w:val="22"/>
                  <w:u w:val="single"/>
                </w:rPr>
                <w:t>https://m.edsoo.ru/8bc49cc4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Иллюстрация как отражение сюжета волшебной сказки: В.М. Васнецов «Иван Царевич на Сером волке»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https://m.edsoo.ru/8bc4ae44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природы как способ рассказать в песне о родной земле. Темы народных песен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https://m.edsoo.ru/8bc4b542</w:t>
              </w:r>
            </w:hyperlink>
            <w:r>
              <w:rPr>
                <w:rFonts w:ascii="Times New Roman" w:hAnsi="Times New Roman"/>
                <w:b w:val="false"/>
                <w:i w:val="false"/>
                <w:color w:val="000000"/>
                <w:sz w:val="24"/>
              </w:rPr>
              <w:t xml:space="preserve"> </w:t>
            </w:r>
            <w:hyperlink r:id="rId56">
              <w:r>
                <w:rPr>
                  <w:rFonts w:ascii="Times New Roman" w:hAnsi="Times New Roman"/>
                  <w:b w:val="false"/>
                  <w:i w:val="false"/>
                  <w:color w:val="0000ff"/>
                  <w:sz w:val="22"/>
                  <w:u w:val="single"/>
                </w:rPr>
                <w:t>https://m.edsoo.ru/8bc4b10a</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https://m.edsoo.ru/8bc4bb46</w:t>
              </w:r>
            </w:hyperlink>
            <w:r>
              <w:rPr>
                <w:rFonts w:ascii="Times New Roman" w:hAnsi="Times New Roman"/>
                <w:b w:val="false"/>
                <w:i w:val="false"/>
                <w:color w:val="000000"/>
                <w:sz w:val="24"/>
              </w:rPr>
              <w:t xml:space="preserve"> </w:t>
            </w:r>
            <w:hyperlink r:id="rId58">
              <w:r>
                <w:rPr>
                  <w:rFonts w:ascii="Times New Roman" w:hAnsi="Times New Roman"/>
                  <w:b w:val="false"/>
                  <w:i w:val="false"/>
                  <w:color w:val="0000ff"/>
                  <w:sz w:val="22"/>
                  <w:u w:val="single"/>
                </w:rPr>
                <w:t>https://m.edsoo.ru/8bc4b27c</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(где жил, чем занимался, какими качествами обладал). На примере образа Ильи Муромца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https://m.edsoo.ru/8bc4bfb0</w:t>
              </w:r>
            </w:hyperlink>
            <w:r>
              <w:rPr>
                <w:rFonts w:ascii="Times New Roman" w:hAnsi="Times New Roman"/>
                <w:b w:val="false"/>
                <w:i w:val="false"/>
                <w:color w:val="000000"/>
                <w:sz w:val="24"/>
              </w:rPr>
              <w:t xml:space="preserve"> </w:t>
            </w:r>
            <w:hyperlink r:id="rId60">
              <w:r>
                <w:rPr>
                  <w:rFonts w:ascii="Times New Roman" w:hAnsi="Times New Roman"/>
                  <w:b w:val="false"/>
                  <w:i w:val="false"/>
                  <w:color w:val="0000ff"/>
                  <w:sz w:val="22"/>
                  <w:u w:val="single"/>
                </w:rPr>
                <w:t>https://m.edsoo.ru/8bc4b27c</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(устное народное творчество)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«Фольклор»: использование аппарата издания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https://m.edsoo.ru/8bc4bc7c</w:t>
              </w:r>
            </w:hyperlink>
            <w:r>
              <w:rPr>
                <w:rFonts w:ascii="Times New Roman" w:hAnsi="Times New Roman"/>
                <w:b w:val="false"/>
                <w:i w:val="false"/>
                <w:color w:val="000000"/>
                <w:sz w:val="24"/>
              </w:rPr>
              <w:t xml:space="preserve"> </w:t>
            </w:r>
            <w:hyperlink r:id="rId62">
              <w:r>
                <w:rPr>
                  <w:rFonts w:ascii="Times New Roman" w:hAnsi="Times New Roman"/>
                  <w:b w:val="false"/>
                  <w:i w:val="false"/>
                  <w:color w:val="0000ff"/>
                  <w:sz w:val="22"/>
                  <w:u w:val="single"/>
                </w:rPr>
                <w:t>https://m.edsoo.ru/8bc4be98</w:t>
              </w:r>
            </w:hyperlink>
          </w:p>
        </w:tc>
      </w:tr>
      <w:tr>
        <w:trPr>
          <w:trHeight w:val="23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со словарём: язык былины, устаревшие слова, их место и представление в современной лексике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https://m.edsoo.ru/8bc4b7ae</w:t>
              </w:r>
            </w:hyperlink>
            <w:r>
              <w:rPr>
                <w:rFonts w:ascii="Times New Roman" w:hAnsi="Times New Roman"/>
                <w:b w:val="false"/>
                <w:i w:val="false"/>
                <w:color w:val="000000"/>
                <w:sz w:val="24"/>
              </w:rPr>
              <w:t xml:space="preserve"> </w:t>
            </w:r>
            <w:hyperlink r:id="rId64">
              <w:r>
                <w:rPr>
                  <w:rFonts w:ascii="Times New Roman" w:hAnsi="Times New Roman"/>
                  <w:b w:val="false"/>
                  <w:i w:val="false"/>
                  <w:color w:val="0000ff"/>
                  <w:sz w:val="22"/>
                  <w:u w:val="single"/>
                </w:rPr>
                <w:t>https://m.edsoo.ru/8bc4bd94</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урок.Репродукции картин В.М. Васнецова как иллюстрации к эпизодам фольклорного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https://m.edsoo.ru/8bc4c0b4</w:t>
              </w:r>
            </w:hyperlink>
            <w:r>
              <w:rPr>
                <w:rFonts w:ascii="Times New Roman" w:hAnsi="Times New Roman"/>
                <w:b w:val="false"/>
                <w:i w:val="false"/>
                <w:color w:val="000000"/>
                <w:sz w:val="24"/>
              </w:rPr>
              <w:t xml:space="preserve"> </w:t>
            </w:r>
            <w:hyperlink r:id="rId66">
              <w:r>
                <w:rPr>
                  <w:rFonts w:ascii="Times New Roman" w:hAnsi="Times New Roman"/>
                  <w:b w:val="false"/>
                  <w:i w:val="false"/>
                  <w:color w:val="0000ff"/>
                  <w:sz w:val="22"/>
                  <w:u w:val="single"/>
                </w:rPr>
                <w:t>https://m.edsoo.ru/8bc4af70</w:t>
              </w:r>
            </w:hyperlink>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мире книг. Книга как особый вид искусства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https://m.edsoo.ru/f29f5142</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первых книгах на Руси, знакомство с рукописными книгами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печатная книга на Руси. Н.П.Кончаловская «Мастер Фёдоров Иван и его печатный стан» (отрывок из «Наша древняя столица»)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важности чтения художественной литературы и фольклора. Правила юного читателя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https://m.edsoo.ru/f29f4fda</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особенностей басни, как произведения-поучения, которое помогает увидеть свои и чужие недостатки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https://m.edsoo.ru/8bc4cd98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И.А. Крылов - великий русский баснописец. Иносказание в его баснях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https://m.edsoo.ru/8bc4d194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произведениями И.А. Крылова. Явная и скрытая мораль басен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https://m.edsoo.ru/8bc4d298</w:t>
              </w:r>
            </w:hyperlink>
          </w:p>
        </w:tc>
      </w:tr>
      <w:tr>
        <w:trPr>
          <w:trHeight w:val="14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басней И.А. Крылова «Ворона и Лисица»: тема, мораль, герои, особенности языка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https://m.edsoo.ru/8bc4d072</w:t>
              </w:r>
            </w:hyperlink>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 великий русский поэт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https://m.edsoo.ru/8bc4c1d6</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(сравнение, эпитет), рифма, ритм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https://m.edsoo.ru/8bc4c2e4</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 Пушкина «Сказка о царе Салтане…»: приём повтора как основа изменения сюжета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https://m.edsoo.ru/8bc4c5c8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примеры превращений и чудес в сказке А.С. Пушкина «Сказка о царе Салтане…»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https://m.edsoo.ru/8bc4c6f4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сказки А.С. Пушкина «Сказка о царе Салтане…»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https://m.edsoo.ru/8bc4c80c</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царе Салтане…»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https://m.edsoo.ru/8bc4c938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«Моё любимое произведение А.С. Пушкина»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https://m.edsoo.ru/8bc4cb68</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https://m.edsoo.ru/8bc4ca64</w:t>
              </w:r>
            </w:hyperlink>
          </w:p>
        </w:tc>
      </w:tr>
      <w:tr>
        <w:trPr>
          <w:trHeight w:val="17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И.Я. Билибин – иллюстратор сказок А.С. Пушкина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https://m.edsoo.ru/8bc4cc80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осенней природы в стихотворении Ф.И. Тютчева «Есть в осени первоначальной…» и другие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https://m.edsoo.ru/8bc4d43c</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Ф.И. Тютчева «Есть в осени первоначальной…» и А.Н. Майкова «Осень»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зимнего пейзажа в стихотворениях А.А. Фета «Кот поёт, глаза прищуря», «Мама! Глянь-ка из окошка…» и другие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https://m.edsoo.ru/8bc4e24c</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сравнение) в лирических произведениях поэтов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https://m.edsoo.ru/8bc4d676</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авторской сказки Л.Н. Толстого «Ореховая ветка»: основные события, главные герои, волшебные помощники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https://m.edsoo.ru/8bc4e35a</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баснями Л.Н. Толстого: выделение жанровых особенностей. На примере басни «Белка и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https://m.edsoo.ru/8bc4f066</w:t>
              </w:r>
            </w:hyperlink>
          </w:p>
        </w:tc>
      </w:tr>
      <w:tr>
        <w:trPr>
          <w:trHeight w:val="18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рассказа-описания Л.Н. Толстого «Лебеди»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https://m.edsoo.ru/8bc4ea8a</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художественного и научно-познавательного текстов «Лебеди» и «Зайцы»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https://m.edsoo.ru/8bc4e684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связи содержания произведения с реальным событием. На примере были «Прыжок»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https://m.edsoo.ru/8bc4eb98</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сюжета были «Прыжок» Л.Н. Толстого: главные герои, отдельные эпизоды, составление плана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https://m.edsoo.ru/8bc4e576</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рассказчика и автора произведения в рассказе Л.Н. Толстого «Акула» и других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https://m.edsoo.ru/8bc4e972</w:t>
              </w:r>
            </w:hyperlink>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https://m.edsoo.ru/8bc4e45e</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https://m.edsoo.ru/8bc4eecc</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жанровое многообразие произведений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https://m.edsoo.ru/8bc4ed00</w:t>
              </w:r>
            </w:hyperlink>
          </w:p>
        </w:tc>
      </w:tr>
      <w:tr>
        <w:trPr>
          <w:trHeight w:val="312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 На примере произведения Н.А. Некрасова «Однажды в студёную зимнюю пору…»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https://m.edsoo.ru/8bc4d784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На примере произведения Н.А. Некрасова «Железная дорога»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https://m.edsoo.ru/8bc4d8a6</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Олицетворение как одно из средств выразительности лирического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https://m.edsoo.ru/8bc4e0f8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природы (пейзаж) в художественном произведении. На примере произведения А.П.Чехова «Степь»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https://m.edsoo.ru/8bc4d554</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https://m.edsoo.ru/8bc4dc98</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сказки В.М. Гаршина «Лягушка-путешественница»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https://m.edsoo.ru/8bc4f1c4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литературной сказки В.М. Гаршина «Лягушка-путешественница»: анализ сюжета, композиции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https://m.edsoo.ru/8bc4f548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главной мысли (идеи) сказки В.М. Гаршина «Лягушка-путешественница»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https://m.edsoo.ru/8bc4f69c</w:t>
              </w:r>
            </w:hyperlink>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«Литературные сказки писателей»: составление аннотации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https://m.edsoo.ru/8bc4f82c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в литературных сказках. На примере произведения И.С. Соколова-Микитова «Листопадничек»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https://m.edsoo.ru/8bc4f958</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Научно-естественные сведения о природе в сказке И.С. Соколова-Микитова «Листопадничек»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https://m.edsoo.ru/8bc4fc6e</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образов героев-животных в литературных сказках. На примере произведения Д.Н. Мамин-Сибиряка «Умнее всех»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https://m.edsoo.ru/8bc4fe30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сказок о животных. На примере произведения Д.Н. Мамин-Сибиряка «Умнее всех»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https://m.edsoo.ru/8bc4ff70</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https://m.edsoo.ru/8bc50358</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зимнего пейзажа. На примере стихотворения С.Д. Дрожжина «Зимний день»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https://m.edsoo.ru/8bc504ac</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https://m.edsoo.ru/8bc5072c</w:t>
              </w:r>
            </w:hyperlink>
          </w:p>
        </w:tc>
      </w:tr>
      <w:tr>
        <w:trPr>
          <w:trHeight w:val="25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С.А. Есенина «Берёза»: средства выразительности в произведении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https://m.edsoo.ru/8bc50876</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стихотворениях С.А. Есенина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https://m.edsoo.ru/8bc50984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Живописные полотна как иллюстрация к лирическому произведению: пейзаж</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https://m.edsoo.ru/8bc50aa6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 тема произведения Д.Н. Мамин-Сибиряка «Приёмыш»</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https://m.edsoo.ru/8bc513ac</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Д.Н. Мамин-Сибиряка «Приёмыш»</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https://m.edsoo.ru/8bc514ba</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рассказах писателей. На примере произведения А.И. Куприна «Барбос и Жулька»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https://m.edsoo.ru/8bc5169a</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их портрет в рассказах писателей. На примере рассказа А.И. Куприна «Барбос и Жулька»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https://m.edsoo.ru/8bc518de</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(любовь и забота о животных) в рассказах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https://m.edsoo.ru/8bc519f6</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верность и преданность животных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https://m.edsoo.ru/8bc51b04</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 братьях наших меньших: написание отзыва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https://m.edsoo.ru/8bc524d2</w:t>
              </w:r>
            </w:hyperlink>
          </w:p>
        </w:tc>
      </w:tr>
      <w:tr>
        <w:trPr>
          <w:trHeight w:val="19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картин природы в произведениях поэтов. На примере стихотворения И.А.Бунина «Первый снег»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https://m.edsoo.ru/8bc50e34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Звукопись, её выразительное значение в лирических произведениях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https://m.edsoo.ru/8bc50f6a</w:t>
              </w:r>
            </w:hyperlink>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Поэтические картины родной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https://m.edsoo.ru/8bc51096</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«Красота родной природы»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https://m.edsoo.ru/8bc522a2</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«Картины природы в произведениях поэтов и писателей ХIХ – ХХ века»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Дети – герои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https://m.edsoo.ru/8bc52806</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Историческая обстановка как фон создания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https://m.edsoo.ru/8bc52bd0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Судьбы крестьянских детей в произведениях писателей. На примере рассказа А.П. Чехова «Ванька»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https://m.edsoo.ru/8bc52da6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внешнего вида и характера героя-ребёнка. На примере рассказа А.П. Чехова «Ванька»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https://m.edsoo.ru/8bc52928</w:t>
              </w:r>
            </w:hyperlink>
          </w:p>
        </w:tc>
      </w:tr>
      <w:tr>
        <w:trPr>
          <w:trHeight w:val="333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произведении важных человеческих качеств: честности, стойкости, ответственности. На примере рассказа Л. Пантелеева «Честное слово»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https://m.edsoo.ru/8bc52a40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рассказа Л.Пантелеева «Честное слово»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https://m.edsoo.ru/8bc52ebe</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«Дети на войне» в рассказе Л. Пантелеева «На ялике»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https://m.edsoo.ru/8bc52fd6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Мужество и бесстрашие – качества, проявляемые детьми в военное время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https://m.edsoo.ru/8bc53242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портрета главного героя рассказа Л.А. Кассиля «Алексей Андреевич»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https://m.edsoo.ru/8bc53364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рассказа Л.А. Кассиля «Алексей Андреевич»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https://m.edsoo.ru/8bc5347c</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Отличие автора от героя и рассказчика. На примере рассказа А.П. Гайдара «Горячий камень»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https://m.edsoo.ru/8bc53710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произведения о детях. На примере рассказа А.П. Гайдара «Горячий камень»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https://m.edsoo.ru/8bc53850</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события сюжета произведения А.П.Гайдара «Тимур и его команда» (отрывки)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https://m.edsoo.ru/8bc53a12</w:t>
              </w:r>
            </w:hyperlink>
          </w:p>
        </w:tc>
      </w:tr>
      <w:tr>
        <w:trPr>
          <w:trHeight w:val="25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интерьера (описание штаба) в создании образов героев произведения А.П. Гайдара «Тимур и его команда» (отрывки)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https://m.edsoo.ru/8bc541a6</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Нравственная оценка ситуаций, поведения и поступков героев произведения А.П. Гайдара «Тимур и его команда» (отрывки)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https://m.edsoo.ru/8bc5434a</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«Разные детские судьбы»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https://m.edsoo.ru/8bc53bca</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https://m.edsoo.ru/8bc544a8</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книгами о детях: составление аннотации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https://m.edsoo.ru/f29f3630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Паустовского К.Г. о природе и животных. Главная мысль (идея) рассказа «Барсучий нос»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https://m.edsoo.ru/8bc51c12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Паустовского К.Г. «Кот-ворюга»: анализ композиции, составление плана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https://m.edsoo.ru/8bc51e24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портрета героя-животного в рассказе Паустовского К.Г. «Кот-ворюга»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https://m.edsoo.ru/8bc51f46</w:t>
              </w:r>
            </w:hyperlink>
          </w:p>
        </w:tc>
      </w:tr>
      <w:tr>
        <w:trPr>
          <w:trHeight w:val="25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взаимоотношения человека и животного на примере рассказа Паустовского К.Г. «Заячьи лапы»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https://m.edsoo.ru/8bc5218a</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композиции в рассказах о животных. На примере рассказа Паустовского К.Г. «Заячьи лапы»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характеров героев-животных в рассказах писателей. На примере рассказа Пришвина М.М. «Выскочка»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https://m.edsoo.ru/8bc51294</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писателей-натуралистов о заботливом и бережном отношении человека к животным к природе родного края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https://m.edsoo.ru/8bc50bbe</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«Взаимоотношения человека и животных»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«Любовь и забота о братьях наших меньших» по изученным произведениям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https://m.edsoo.ru/8bc523ba</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урок.Человек и его взаимоотношения с животными в рассказах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https://m.edsoo.ru/8bc525e0</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юмористических произведений Н.Н.Носова и других авторов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https://m.edsoo.ru/f29f3ca2</w:t>
              </w:r>
            </w:hyperlink>
          </w:p>
        </w:tc>
      </w:tr>
      <w:tr>
        <w:trPr>
          <w:trHeight w:val="178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Комичность как основа сюжета рассказов Н.Н.Носова и других авторов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https://m.edsoo.ru/f29f3db0</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«Денискиных рассказов» В.Ю. Драгунского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https://m.edsoo.ru/f29f3a5e</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преувеличение. На примере произведений В.Ю. Драгунского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https://m.edsoo.ru/f29f3b80</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авторы юмористических рассказов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https://m.edsoo.ru/f29f3928</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https://m.edsoo.ru/f29f3ed2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Волшебные предметы и помощники в литературных сказках Ш. Перро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https://m.edsoo.ru/f29f4422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литературных сказок Х.-К. Андерсена (сюжет, язык, герои)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https://m.edsoo.ru/f29f4544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авторских сказок: раскрытие главной мысли, композиция, герои. На примере сказок Р.Киплинга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https://m.edsoo.ru/f29f41de</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в рассказах зарубежных писателей. На примере рассказа Джека Лондона «Бурый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https://m.edsoo.ru/f29f4d8c</w:t>
              </w:r>
            </w:hyperlink>
          </w:p>
        </w:tc>
      </w:tr>
      <w:tr>
        <w:trPr>
          <w:trHeight w:val="19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рассказа Джека Лондона «Бурый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https://m.edsoo.ru/f29f4774</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образов героев-животных в рассказах зарубежных писателей. На примере рассказа Э.Сетон-Томпсона «Чинк»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https://m.edsoo.ru/f29f488c</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нравственно-этических понятий: верность и преданность животных. На примере рассказа Э.Сетон-Томпсона «Чинк»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https://m.edsoo.ru/f29f430a</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https://m.edsoo.ru/f29f4666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урок.Составление устного рассказа «Дружба человека и животного» на примере изученных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8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«Зарубежные писатели – детям»: написание отзыва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урок.Осознание важности читательской деятельности. Работа со стихотворением Б.Заходера «Что такое стихи»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урок.Проверочная работа по итогам изученного в 3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детской книгой и справочной литературой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урок.Летнее чтение. Выбор книг на основе рекомендательного списка и тематического каталога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76"/>
        <w:gridCol w:w="2720"/>
        <w:gridCol w:w="1192"/>
        <w:gridCol w:w="2190"/>
        <w:gridCol w:w="2331"/>
        <w:gridCol w:w="1654"/>
        <w:gridCol w:w="2831"/>
      </w:tblGrid>
      <w:tr>
        <w:trPr>
          <w:trHeight w:val="300" w:hRule="atLeast"/>
          <w:trHeight w:val="144" w:hRule="atLeast"/>
        </w:trPr>
        <w:tc>
          <w:tcPr>
            <w:tcW w:w="4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3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https://m.edsoo.ru/f29f5282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родной земли в стихотворении С.Д.Дрожжина «Родине»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https://m.edsoo.ru/f29f5c50</w:t>
              </w:r>
            </w:hyperlink>
          </w:p>
        </w:tc>
      </w:tr>
      <w:tr>
        <w:trPr>
          <w:trHeight w:val="219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и родному краю – тема произведений поэтов. На примере стихотворений С.А. Есенина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https://m.edsoo.ru/f29f5d7c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любви к родной земле в литературе народов России. На примере стихотворений Р.Г. Гамзатова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https://m.edsoo.ru/f2a09ae8</w:t>
              </w:r>
            </w:hyperlink>
            <w:r>
              <w:rPr>
                <w:rFonts w:ascii="Times New Roman" w:hAnsi="Times New Roman"/>
                <w:b w:val="false"/>
                <w:i w:val="false"/>
                <w:color w:val="000000"/>
                <w:sz w:val="24"/>
              </w:rPr>
              <w:t xml:space="preserve"> </w:t>
            </w:r>
            <w:hyperlink r:id="rId169">
              <w:r>
                <w:rPr>
                  <w:rFonts w:ascii="Times New Roman" w:hAnsi="Times New Roman"/>
                  <w:b w:val="false"/>
                  <w:i w:val="false"/>
                  <w:color w:val="0000ff"/>
                  <w:sz w:val="22"/>
                  <w:u w:val="single"/>
                </w:rPr>
                <w:t>https://m.edsoo.ru/f29f539a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Александра Невского в произведении С.Т.Романовского «Ледовое побоище»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https://m.edsoo.ru/f2a09962</w:t>
              </w:r>
            </w:hyperlink>
            <w:r>
              <w:rPr>
                <w:rFonts w:ascii="Times New Roman" w:hAnsi="Times New Roman"/>
                <w:b w:val="false"/>
                <w:i w:val="false"/>
                <w:color w:val="000000"/>
                <w:sz w:val="24"/>
              </w:rPr>
              <w:t xml:space="preserve"> </w:t>
            </w:r>
            <w:hyperlink r:id="rId171">
              <w:r>
                <w:rPr>
                  <w:rFonts w:ascii="Times New Roman" w:hAnsi="Times New Roman"/>
                  <w:b w:val="false"/>
                  <w:i w:val="false"/>
                  <w:color w:val="0000ff"/>
                  <w:sz w:val="22"/>
                  <w:u w:val="single"/>
                </w:rPr>
                <w:t>https://m.edsoo.ru/f29f54c6</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народной исторической песни: темы, образы, герои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https://m.edsoo.ru/f29f55de</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Великой Отечественной войны в произведениях литературы. На примере рассказа М.С. Ефетов «Девочка из Сталинграда»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https://m.edsoo.ru/f29f5afc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поступок, подвиг на примере произведений о Великой Отечественной войне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https://m.edsoo.ru/f29f56ec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авторской песни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https://m.edsoo.ru/f29f5e94</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«Защитник Отечества» по изученным произведениям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https://m.edsoo.ru/f29f62e0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Родине, героические страницы истории»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произведений о Родине, о славных и героических страницах истории России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https://m.edsoo.ru/f29f60a6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на тему: «Книги о Родине и её истории»: типы книг (изданий)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https://m.edsoo.ru/f29f61c8</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народной культуры в разнообразных видах фольклора: словесном, музыкальном, обрядовом (календарном)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https://m.edsoo.ru/f29f6952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малых жанров фольклора (назначение, сравнение, классификация)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https://m.edsoo.ru/f29f6952</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сказки о животных, бытовые, волшебные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https://m.edsoo.ru/f29f6ace</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https://m.edsoo.ru/f29f6d1c</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героя как основа композиции волшебной сказки. На примере русской народной сказки «Семь Семионов»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на примере фольклорных сказок народов России и мира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https://m.edsoo.ru/f29f70aa</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взаимопомощь и дружба в сказках народов России и мира. На примере осетинской народной сказки «Что дороже?»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https://m.edsoo.ru/f29f6c04</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нравственных ценностей, быта и культуры народов мира. На примере немецкой народной сказки «Три бабочки»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https://m.edsoo.ru/f29f783e</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фольклорных произведений разных народов: тема, герои, сюжет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https://m.edsoo.ru/f29f76cc</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русских богатырей: где жил, чем занимался, какими качествами обладал</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https://m.edsoo.ru/f29f6e34</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урок.Средства художественной выразительности в былине: устойчивые выражения, повторы, гипербола, устаревшие слова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https://m.edsoo.ru/f29f6f38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урок.Отражение народной былинной темы в творчестве художника В. М.Васнецова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https://m.edsoo.ru/f2a09c64</w:t>
              </w:r>
            </w:hyperlink>
          </w:p>
        </w:tc>
      </w:tr>
      <w:tr>
        <w:trPr>
          <w:trHeight w:val="26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 народная мудрость»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на тему: «Фольклор (устное народное творчество)»: собиратели фольклора (А.Н. Афанасьев, В.И. Даль)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https://m.edsoo.ru/f29f7956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лиро-эпического жанра. Басни стихотворные и прозаические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https://m.edsoo.ru/f29f8eb4</w:t>
              </w:r>
            </w:hyperlink>
          </w:p>
        </w:tc>
      </w:tr>
      <w:tr>
        <w:trPr>
          <w:trHeight w:val="324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https://m.edsoo.ru/f29f8ff4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Аллегория и ирония как характеристика героев басен. На примере басни И.А. Крылова «Мартышка и очки»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https://m.edsoo.ru/f29f91d4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баснями И.А. Крылова. Инсценирование их сюжета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https://m.edsoo.ru/f29f9300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урок.Язык басен И.А. Крылова: пословицы, поговорки, крылатые выражения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https://m.edsoo.ru/f2a0bdc0</w:t>
              </w:r>
            </w:hyperlink>
          </w:p>
        </w:tc>
      </w:tr>
      <w:tr>
        <w:trPr>
          <w:trHeight w:val="26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А.С.Пушкина «Сказка о мёртвой царевне и о семи богатырях»: сюжет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https://m.edsoo.ru/f29f7cbc</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https://m.edsoo.ru/f29f87f2</w:t>
              </w:r>
            </w:hyperlink>
            <w:r>
              <w:rPr>
                <w:rFonts w:ascii="Times New Roman" w:hAnsi="Times New Roman"/>
                <w:b w:val="false"/>
                <w:i w:val="false"/>
                <w:color w:val="000000"/>
                <w:sz w:val="24"/>
              </w:rPr>
              <w:t xml:space="preserve"> </w:t>
            </w:r>
            <w:hyperlink r:id="rId198">
              <w:r>
                <w:rPr>
                  <w:rFonts w:ascii="Times New Roman" w:hAnsi="Times New Roman"/>
                  <w:b w:val="false"/>
                  <w:i w:val="false"/>
                  <w:color w:val="0000ff"/>
                  <w:sz w:val="22"/>
                  <w:u w:val="single"/>
                </w:rPr>
                <w:t>https://m.edsoo.ru/f29f7e42</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https://m.edsoo.ru/f29f890a</w:t>
              </w:r>
            </w:hyperlink>
            <w:r>
              <w:rPr>
                <w:rFonts w:ascii="Times New Roman" w:hAnsi="Times New Roman"/>
                <w:b w:val="false"/>
                <w:i w:val="false"/>
                <w:color w:val="000000"/>
                <w:sz w:val="24"/>
              </w:rPr>
              <w:t xml:space="preserve"> </w:t>
            </w:r>
            <w:hyperlink r:id="rId200">
              <w:r>
                <w:rPr>
                  <w:rFonts w:ascii="Times New Roman" w:hAnsi="Times New Roman"/>
                  <w:b w:val="false"/>
                  <w:i w:val="false"/>
                  <w:color w:val="0000ff"/>
                  <w:sz w:val="22"/>
                  <w:u w:val="single"/>
                </w:rPr>
                <w:t>https://m.edsoo.ru/f29f8478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мёртвой царевне и о семи богатырях»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https://m.edsoo.ru/f29f8a18</w:t>
              </w:r>
            </w:hyperlink>
            <w:r>
              <w:rPr>
                <w:rFonts w:ascii="Times New Roman" w:hAnsi="Times New Roman"/>
                <w:b w:val="false"/>
                <w:i w:val="false"/>
                <w:color w:val="000000"/>
                <w:sz w:val="24"/>
              </w:rPr>
              <w:t xml:space="preserve"> </w:t>
            </w:r>
            <w:hyperlink r:id="rId202">
              <w:r>
                <w:rPr>
                  <w:rFonts w:ascii="Times New Roman" w:hAnsi="Times New Roman"/>
                  <w:b w:val="false"/>
                  <w:i w:val="false"/>
                  <w:color w:val="0000ff"/>
                  <w:sz w:val="22"/>
                  <w:u w:val="single"/>
                </w:rPr>
                <w:t>https://m.edsoo.ru/f29f85c2</w:t>
              </w:r>
            </w:hyperlink>
          </w:p>
        </w:tc>
      </w:tr>
      <w:tr>
        <w:trPr>
          <w:trHeight w:val="297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https://m.edsoo.ru/f29f8b1c</w:t>
              </w:r>
            </w:hyperlink>
            <w:r>
              <w:rPr>
                <w:rFonts w:ascii="Times New Roman" w:hAnsi="Times New Roman"/>
                <w:b w:val="false"/>
                <w:i w:val="false"/>
                <w:color w:val="000000"/>
                <w:sz w:val="24"/>
              </w:rPr>
              <w:t xml:space="preserve"> </w:t>
            </w:r>
            <w:hyperlink r:id="rId204">
              <w:r>
                <w:rPr>
                  <w:rFonts w:ascii="Times New Roman" w:hAnsi="Times New Roman"/>
                  <w:b w:val="false"/>
                  <w:i w:val="false"/>
                  <w:color w:val="0000ff"/>
                  <w:sz w:val="22"/>
                  <w:u w:val="single"/>
                </w:rPr>
                <w:t>https://m.edsoo.ru/f29f86d0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осени в лирических произведениях А.С. Пушкина: сравнения, эпитет, олицетворения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https://m.edsoo.ru/f29f7ba4</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https://m.edsoo.ru/f29f7a78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произведениях А.С. Пушкина. На примере стихотворения «И.И.Пущину»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https://m.edsoo.ru/f29f8284</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настроения и чувств, вызываемых лирическим произведением А.С. Пушкина. На примере стихотворения «Няне»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https://m.edsoo.ru/f2a0a4b6</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«Моё любимое стихотворение А.С. Пушкина»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https://m.edsoo.ru/f2a09dd6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выставки «Произведения А.С. Пушкина»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https://m.edsoo.ru/f2a0a7f4</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стихотворения М.Ю. Лермонтова «Москва, Москва! …Люблю тебя как сын…»: метафора как «свёрнутое» сравнение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https://m.edsoo.ru/f29f9558</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Строфа как элемент композиции стихотворения М.Ю. Лермонтова «Парус»</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https://m.edsoo.ru/f29f9418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М.Ю. Лермонтова «Утёс»: характеристика средств художественной выразительности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https://m.edsoo.ru/f29f9710</w:t>
              </w:r>
            </w:hyperlink>
          </w:p>
        </w:tc>
      </w:tr>
      <w:tr>
        <w:trPr>
          <w:trHeight w:val="17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лирических произведений М.Ю. Лермонтова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https://m.edsoo.ru/f29f983c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 П.П.Ершова «Конёк-Горбунок»: сюжет и построение (композиция) сказки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Речевые особенности (сказочные формулы, повторы, постоянные эпитеты) сказки П.П.Ершова «Конёк-Горбунок»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и его волшебного помощника сказки П.П.Ершова «Конёк-Горбунок»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Тематика авторских стихотворных сказок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https://m.edsoo.ru/f2a0c00e</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уральскими сказами П.П.Бажова. Сочетание в сказах вымысла и реальности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образы героев сказа П.П.Бажова «Серебряное копытце»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языком сказа П.П.Бажова «Серебряное копытце»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как отражение сюжета сказов П.П.Бажова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https://m.edsoo.ru/f2a0c34c</w:t>
              </w:r>
            </w:hyperlink>
          </w:p>
        </w:tc>
      </w:tr>
      <w:tr>
        <w:trPr>
          <w:trHeight w:val="17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«Литературная сказка»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явления природы в стихотворении В.А. Жуковский «Загадка»: приёмы создания художественного образа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https://m.edsoo.ru/f29faec6</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радуги в стихотворениях В.А. Жуковского «Загадка» и Ф.И. Тютчева «Как неожиданно и ярко»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https://m.edsoo.ru/f29f9c42</w:t>
              </w:r>
            </w:hyperlink>
            <w:r>
              <w:rPr>
                <w:rFonts w:ascii="Times New Roman" w:hAnsi="Times New Roman"/>
                <w:b w:val="false"/>
                <w:i w:val="false"/>
                <w:color w:val="000000"/>
                <w:sz w:val="24"/>
              </w:rPr>
              <w:t xml:space="preserve"> </w:t>
            </w:r>
            <w:hyperlink r:id="rId219">
              <w:r>
                <w:rPr>
                  <w:rFonts w:ascii="Times New Roman" w:hAnsi="Times New Roman"/>
                  <w:b w:val="false"/>
                  <w:i w:val="false"/>
                  <w:color w:val="0000ff"/>
                  <w:sz w:val="22"/>
                  <w:u w:val="single"/>
                </w:rPr>
                <w:t>https://m.edsoo.ru/f29f9ee0</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стихотворении А.А. Фета «Весенний дождь» и других его стихотворений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https://m.edsoo.ru/f29f9b34</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Авторские приёмы создания художественного образа в стихотворении Е.А. Баратынского «Весна, весна! Как воздух чист»..»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https://m.edsoo.ru/f29fa002</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чувств и настроения, создаваемых лирическим произведением. На примере произведения Н.А. Некрасова «Саша»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https://m.edsoo.ru/f29fa11a</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анализ авторских приёмов создания художественного образа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https://m.edsoo.ru/f29fa21e</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https://m.edsoo.ru/f29f9d82</w:t>
              </w:r>
            </w:hyperlink>
          </w:p>
        </w:tc>
      </w:tr>
      <w:tr>
        <w:trPr>
          <w:trHeight w:val="15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Л.Н. Толстого – великого русского писателя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https://m.edsoo.ru/f29fa66a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Басни Л.Н.Толстого: выделение жанровых особенностей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https://m.edsoo.ru/f29fac6e</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научно-познавательных рассказов Л.Н.Толстого. Примеры текста-рассуждения в рассказе «Черепаха»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https://m.edsoo.ru/f29fab56</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художественных рассказов Л.Н.Толстого. Особенности художественного текста-описания на примере рассказа «Русак»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https://m.edsoo.ru/f29faa20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повести как эпическом жанре. Знакомство с отрывками из повести Л.Н.Толстого «Детство»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https://m.edsoo.ru/f29fa7a0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портрета, интерьера в создании образа героя повести «Детство»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https://m.edsoo.ru/f29fa8ae</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«Жанровое многообразие творчества Л.Н. Толстого»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9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на тему «Книги Л.Н. Толстого для детей»: составление отзыва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https://m.edsoo.ru/f2a0ba28</w:t>
              </w:r>
            </w:hyperlink>
            <w:r>
              <w:rPr>
                <w:rFonts w:ascii="Times New Roman" w:hAnsi="Times New Roman"/>
                <w:b w:val="false"/>
                <w:i w:val="false"/>
                <w:color w:val="000000"/>
                <w:sz w:val="24"/>
              </w:rPr>
              <w:t xml:space="preserve"> </w:t>
            </w:r>
            <w:hyperlink r:id="rId232">
              <w:r>
                <w:rPr>
                  <w:rFonts w:ascii="Times New Roman" w:hAnsi="Times New Roman"/>
                  <w:b w:val="false"/>
                  <w:i w:val="false"/>
                  <w:color w:val="0000ff"/>
                  <w:sz w:val="22"/>
                  <w:u w:val="single"/>
                </w:rPr>
                <w:t>https://m.edsoo.ru/f29fad7c</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отрывками из повести Н.Г. Гарин-Михайловского «Детство Тёмы» (отдельные главы): основные события сюжета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https://m.edsoo.ru/f29fd216</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Словесный портрет героя повести Н.Г. Гарин-Михайловского «Детство Тёмы» (отдельнеы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https://m.edsoo.ru/f29fd31a</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повести Н.Г. Гарин-Михайловского «Детство Тёмы»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https://m.edsoo.ru/f29fd43c</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со сверстниками – тема рассказа А.П. Чехова «Мальчики»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https://m.edsoo.ru/f29fd554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героев-детей в рассказе А.П. Чехова «Мальчики»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https://m.edsoo.ru/f29fd662</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А.П. Чехова «Мальчики»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https://m.edsoo.ru/f29fdb80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Отличие автора от героя и рассказчика на примере рассказов М.М. Зощенко «О Лёньке и Миньке»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https://m.edsoo.ru/f29fdcc0</w:t>
              </w:r>
            </w:hyperlink>
          </w:p>
        </w:tc>
      </w:tr>
      <w:tr>
        <w:trPr>
          <w:trHeight w:val="25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в рассказах М.М. Зощенко «О Лёньке и Миньке». На примере рассказа «Не надо врать»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https://m.edsoo.ru/f29fded2</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мысли рассказов М.М. Зощенко «О Лёньке и Миньке». На примере рассказа «Тридцать лет спустя»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https://m.edsoo.ru/f29fdff4</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К.Г. Паустовского «Корзина с еловыми шишками»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https://m.edsoo.ru/f29fe12a</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https://m.edsoo.ru/f2a0b6a4</w:t>
              </w:r>
            </w:hyperlink>
            <w:r>
              <w:rPr>
                <w:rFonts w:ascii="Times New Roman" w:hAnsi="Times New Roman"/>
                <w:b w:val="false"/>
                <w:i w:val="false"/>
                <w:color w:val="000000"/>
                <w:sz w:val="24"/>
              </w:rPr>
              <w:t xml:space="preserve"> </w:t>
            </w:r>
            <w:hyperlink r:id="rId244">
              <w:r>
                <w:rPr>
                  <w:rFonts w:ascii="Times New Roman" w:hAnsi="Times New Roman"/>
                  <w:b w:val="false"/>
                  <w:i w:val="false"/>
                  <w:color w:val="0000ff"/>
                  <w:sz w:val="22"/>
                  <w:u w:val="single"/>
                </w:rPr>
                <w:t>https://m.edsoo.ru/f29fe256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 и для детей»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«Герой, который мне больше всего запомнился»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https://m.edsoo.ru/f2a0c8ec</w:t>
              </w:r>
            </w:hyperlink>
            <w:r>
              <w:rPr>
                <w:rFonts w:ascii="Times New Roman" w:hAnsi="Times New Roman"/>
                <w:b w:val="false"/>
                <w:i w:val="false"/>
                <w:color w:val="000000"/>
                <w:sz w:val="24"/>
              </w:rPr>
              <w:t xml:space="preserve"> </w:t>
            </w:r>
            <w:hyperlink r:id="rId246">
              <w:r>
                <w:rPr>
                  <w:rFonts w:ascii="Times New Roman" w:hAnsi="Times New Roman"/>
                  <w:b w:val="false"/>
                  <w:i w:val="false"/>
                  <w:color w:val="0000ff"/>
                  <w:sz w:val="22"/>
                  <w:u w:val="single"/>
                </w:rPr>
                <w:t>https://m.edsoo.ru/f29fe6ac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Выразительность поэтической речи стихотворения И.С. Никитина «В синем небе плывут над полями…» и другие на выбор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https://m.edsoo.ru/f29fb420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А.А. Блока. На примере стихотворения «Рождество»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https://m.edsoo.ru/f29fb556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К.Д. Бальмонта. На примере стихотворения «У чудищ»</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https://m.edsoo.ru/f29fb7e0</w:t>
              </w:r>
            </w:hyperlink>
          </w:p>
        </w:tc>
      </w:tr>
      <w:tr>
        <w:trPr>
          <w:trHeight w:val="17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речевой выразительности в стихотворения К.Д. Бальмонта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https://m.edsoo.ru/f29fb682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Образное изображение осени в стихотворении И.А. Бунина «Листопад»</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https://m.edsoo.ru/f29fb8f8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лирических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https://m.edsoo.ru/f2a0a5e2</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Выразительность поэтических картин родной природы. На примере стихотворения И.А. Бунина «Детство»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https://m.edsoo.ru/f2a0a36c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животные – тема многих произведений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https://m.edsoo.ru/f29fba1a</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Наблюдательность писателей, выражающаяся в описании жизни животных. На примере рассказа А.И. Куприна «Скворцы»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https://m.edsoo.ru/f29fbb28</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о бережном отношении человека к природе родного края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https://m.edsoo.ru/f29fbf6a</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описания родной природы. На примере рассказа В.П.Астафьева «Весенний остров»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https://m.edsoo.ru/f29fc0aa</w:t>
              </w:r>
            </w:hyperlink>
          </w:p>
        </w:tc>
      </w:tr>
      <w:tr>
        <w:trPr>
          <w:trHeight w:val="15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его отношения с животными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https://m.edsoo.ru/f29fc7bc</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автора в рассказе В.П. Астафьев «Капалуха»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https://m.edsoo.ru/f29fc30c</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«Материнская любовь» в рассказе В.П. Астафьева «Капалуха» и стихотворении С.Есенина «Лебёдушка»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https://m.edsoo.ru/f29fc4c4</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М.М. Пришвин- певец русской природы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https://m.edsoo.ru/f29fce92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Авторское мастерство создания образов героев-животных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https://m.edsoo.ru/f29fcd02</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взаимоотношения человека и животного – тема многих произведений литературы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https://m.edsoo.ru/f29fc1b8</w:t>
              </w:r>
            </w:hyperlink>
            <w:r>
              <w:rPr>
                <w:rFonts w:ascii="Times New Roman" w:hAnsi="Times New Roman"/>
                <w:b w:val="false"/>
                <w:i w:val="false"/>
                <w:color w:val="000000"/>
                <w:sz w:val="24"/>
              </w:rPr>
              <w:t xml:space="preserve"> </w:t>
            </w:r>
            <w:hyperlink r:id="rId264">
              <w:r>
                <w:rPr>
                  <w:rFonts w:ascii="Times New Roman" w:hAnsi="Times New Roman"/>
                  <w:b w:val="false"/>
                  <w:i w:val="false"/>
                  <w:color w:val="0000ff"/>
                  <w:sz w:val="22"/>
                  <w:u w:val="single"/>
                </w:rPr>
                <w:t>https://m.edsoo.ru/f29fd0f4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животных и родной природе»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Писатели – авторы произведений о животных: выставка книг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https://m.edsoo.ru/f2a0c9fa</w:t>
              </w:r>
            </w:hyperlink>
            <w:r>
              <w:rPr>
                <w:rFonts w:ascii="Times New Roman" w:hAnsi="Times New Roman"/>
                <w:b w:val="false"/>
                <w:i w:val="false"/>
                <w:color w:val="000000"/>
                <w:sz w:val="24"/>
              </w:rPr>
              <w:t xml:space="preserve"> </w:t>
            </w:r>
            <w:hyperlink r:id="rId266">
              <w:r>
                <w:rPr>
                  <w:rFonts w:ascii="Times New Roman" w:hAnsi="Times New Roman"/>
                  <w:b w:val="false"/>
                  <w:i w:val="false"/>
                  <w:color w:val="0000ff"/>
                  <w:sz w:val="22"/>
                  <w:u w:val="single"/>
                </w:rPr>
                <w:t>https://m.edsoo.ru/f29fc5f0</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пьесой как жанром литературы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https://m.edsoo.ru/f29fe7c4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Пьеса и сказка: драматическое и эпическое произведения, их структурные и жанровые особенности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https://m.edsoo.ru/f29fe8dc</w:t>
              </w:r>
            </w:hyperlink>
          </w:p>
        </w:tc>
      </w:tr>
      <w:tr>
        <w:trPr>
          <w:trHeight w:val="19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пьесой-сказкой С.Я. Маршака «Двенадцать месяцев»: сюжет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https://m.edsoo.ru/f29fe9ea</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действующих лиц в пьесе -сказке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https://m.edsoo.ru/f29feb52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Понимание содержания и назначения авторских ремарок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https://m.edsoo.ru/f29fecba</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Лирические произведения С.Я.Маршака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https://m.edsoo.ru/f2a0a6f0</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С.Я.Маршак - писатель и переводчик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https://m.edsoo.ru/f2a0afd8</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"Произведения С.Я.Маршака"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https://m.edsoo.ru/f2a0b7ee</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круга детского чтения. Знакомство с авторами юмористических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https://m.edsoo.ru/f29fede6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юмористических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https://m.edsoo.ru/f29fef08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Герой юмористических произведений В.Ю.Драгунского. Средства создания юмористического содержания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https://m.edsoo.ru/f29ff214</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гипербола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https://m.edsoo.ru/f29ff336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комического в произведениях Н.Н.Носова и других авторов на выбор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https://m.edsoo.ru/f29ff44e</w:t>
              </w:r>
            </w:hyperlink>
          </w:p>
        </w:tc>
      </w:tr>
      <w:tr>
        <w:trPr>
          <w:trHeight w:val="18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экранизацией произведений юмористических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https://m.edsoo.ru/f2a08300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 «Юмористические произведения для детей»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https://m.edsoo.ru/f29fe36e</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Знакомство с детскими журналами: «Весёлые картинки», «Мурзилка» и другие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https://m.edsoo.ru/f2a0bee2</w:t>
              </w:r>
            </w:hyperlink>
            <w:r>
              <w:rPr>
                <w:rFonts w:ascii="Times New Roman" w:hAnsi="Times New Roman"/>
                <w:b w:val="false"/>
                <w:i w:val="false"/>
                <w:color w:val="000000"/>
                <w:sz w:val="24"/>
              </w:rPr>
              <w:t xml:space="preserve"> </w:t>
            </w:r>
            <w:hyperlink r:id="rId283">
              <w:r>
                <w:rPr>
                  <w:rFonts w:ascii="Times New Roman" w:hAnsi="Times New Roman"/>
                  <w:b w:val="false"/>
                  <w:i w:val="false"/>
                  <w:color w:val="0000ff"/>
                  <w:sz w:val="22"/>
                  <w:u w:val="single"/>
                </w:rPr>
                <w:t>https://m.edsoo.ru/f2a0b906</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Зарубежные писатели-сказочники: раскрытие главной мысли и особенности композиции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https://m.edsoo.ru/f2a087e2</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волшебной сказки: составление плана. На примере сказок зарубежных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https://m.edsoo.ru/f2a08b2a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Персонаж-повествователь в произведениях зарубежных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https://m.edsoo.ru/f2a097d2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сюжета «Путешествия Гулливера» Джонатана Свифта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https://m.edsoo.ru/f2a08986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«Путешествия Гулливера» Джонатана Свифта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https://m.edsoo.ru/f2a08cb0</w:t>
              </w:r>
            </w:hyperlink>
          </w:p>
        </w:tc>
      </w:tr>
      <w:tr>
        <w:trPr>
          <w:trHeight w:val="178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в произведении Марк Твена «Том Сойер»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https://m.edsoo.ru/f2a09502</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отдельных эпизодов произведения Марк Твена «Том Сойер» (отдельные главы): средства создания комического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https://m.edsoo.ru/f2a09372</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зарубежных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1">
              <w:r>
                <w:rPr>
                  <w:rFonts w:ascii="Times New Roman" w:hAnsi="Times New Roman"/>
                  <w:b w:val="false"/>
                  <w:i w:val="false"/>
                  <w:color w:val="0000ff"/>
                  <w:sz w:val="22"/>
                  <w:u w:val="single"/>
                </w:rPr>
                <w:t>https://m.edsoo.ru/f2a09674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ценности чтения для учёбы и жизни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https://m.edsoo.ru/f2a0c7c0</w:t>
              </w:r>
            </w:hyperlink>
            <w:r>
              <w:rPr>
                <w:rFonts w:ascii="Times New Roman" w:hAnsi="Times New Roman"/>
                <w:b w:val="false"/>
                <w:i w:val="false"/>
                <w:color w:val="000000"/>
                <w:sz w:val="24"/>
              </w:rPr>
              <w:t xml:space="preserve"> </w:t>
            </w:r>
            <w:hyperlink r:id="rId293">
              <w:r>
                <w:rPr>
                  <w:rFonts w:ascii="Times New Roman" w:hAnsi="Times New Roman"/>
                  <w:b w:val="false"/>
                  <w:i w:val="false"/>
                  <w:color w:val="0000ff"/>
                  <w:sz w:val="22"/>
                  <w:u w:val="single"/>
                </w:rPr>
                <w:t>https://m.edsoo.ru/f2a0b1c2</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информации. Виды информации в книге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4">
              <w:r>
                <w:rPr>
                  <w:rFonts w:ascii="Times New Roman" w:hAnsi="Times New Roman"/>
                  <w:b w:val="false"/>
                  <w:i w:val="false"/>
                  <w:color w:val="0000ff"/>
                  <w:sz w:val="22"/>
                  <w:u w:val="single"/>
                </w:rPr>
                <w:t>https://m.edsoo.ru/f2a0b4c4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словарём: поиск необходимой информации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5">
              <w:r>
                <w:rPr>
                  <w:rFonts w:ascii="Times New Roman" w:hAnsi="Times New Roman"/>
                  <w:b w:val="false"/>
                  <w:i w:val="false"/>
                  <w:color w:val="0000ff"/>
                  <w:sz w:val="22"/>
                  <w:u w:val="single"/>
                </w:rPr>
                <w:t>https://m.edsoo.ru/f2a0b348</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о приключениях и фантастике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6">
              <w:r>
                <w:rPr>
                  <w:rFonts w:ascii="Times New Roman" w:hAnsi="Times New Roman"/>
                  <w:b w:val="false"/>
                  <w:i w:val="false"/>
                  <w:color w:val="0000ff"/>
                  <w:sz w:val="22"/>
                  <w:u w:val="single"/>
                </w:rPr>
                <w:t>https://m.edsoo.ru/f2a0aa06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https://m.edsoo.ru/f2a0c234</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современными изданиями периодической печати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8">
              <w:r>
                <w:rPr>
                  <w:rFonts w:ascii="Times New Roman" w:hAnsi="Times New Roman"/>
                  <w:b w:val="false"/>
                  <w:i w:val="false"/>
                  <w:color w:val="0000ff"/>
                  <w:sz w:val="22"/>
                  <w:u w:val="single"/>
                </w:rPr>
                <w:t>https://m.edsoo.ru/f2a0c11c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 4 классе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Рекомендации по летнему чтению. Правила читателя и способы выбора книги (тематический, систематический каталог)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https://m.edsoo.ru/f2a0a902</w:t>
              </w:r>
            </w:hyperlink>
            <w:r>
              <w:rPr>
                <w:rFonts w:ascii="Times New Roman" w:hAnsi="Times New Roman"/>
                <w:b w:val="false"/>
                <w:i w:val="false"/>
                <w:color w:val="000000"/>
                <w:sz w:val="24"/>
              </w:rPr>
              <w:t xml:space="preserve"> </w:t>
            </w:r>
            <w:hyperlink r:id="rId300">
              <w:r>
                <w:rPr>
                  <w:rFonts w:ascii="Times New Roman" w:hAnsi="Times New Roman"/>
                  <w:b w:val="false"/>
                  <w:i w:val="false"/>
                  <w:color w:val="0000ff"/>
                  <w:sz w:val="22"/>
                  <w:u w:val="single"/>
                </w:rPr>
                <w:t>https://m.edsoo.ru/f2a0c45a</w:t>
              </w:r>
            </w:hyperlink>
          </w:p>
        </w:tc>
      </w:tr>
      <w:tr>
        <w:trPr>
          <w:trHeight w:val="106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92683" w:id="97"/>
    <w:p>
      <w:pPr>
        <w:sectPr>
          <w:pgSz w:w="16383" w:h="11906" w:orient="landscape"/>
        </w:sectPr>
      </w:pPr>
    </w:p>
    <w:bookmarkEnd w:id="97"/>
    <w:bookmarkEnd w:id="96"/>
    <w:bookmarkStart w:name="block-292684" w:id="98"/>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bookmarkStart w:name="affad5d6-e7c5-4217-a5f0-770d8e0e87a8" w:id="99"/>
      <w:r>
        <w:rPr>
          <w:rFonts w:ascii="Times New Roman" w:hAnsi="Times New Roman"/>
          <w:b w:val="false"/>
          <w:i w:val="false"/>
          <w:color w:val="000000"/>
          <w:sz w:val="28"/>
        </w:rPr>
        <w:t>• Литературное чтение (в 2 частях), 1 класс/ Климанова Л.Ф., Горецкий В.Г., Виноградская Л.А., Акционерное общество «Издательство «Просвещение»</w:t>
      </w:r>
      <w:bookmarkEnd w:id="99"/>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p>
    <w:bookmarkStart w:name="block-292684" w:id="100"/>
    <w:p>
      <w:pPr>
        <w:sectPr>
          <w:pgSz w:w="11906" w:h="16383" w:orient="portrait"/>
        </w:sectPr>
      </w:pPr>
    </w:p>
    <w:bookmarkEnd w:id="100"/>
    <w:bookmarkEnd w:id="98"/>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abstractNum w:abstractNumId="18">
    <w:multiLevelType w:val="multilevel"/>
    <w:lvl w:ilvl="0">
      <w:start w:val="1"/>
      <w:numFmt w:val="bullet"/>
      <w:lvlText w:val=""/>
      <w:lvlJc w:val="left"/>
      <w:pPr>
        <w:ind w:left="960" w:hanging="360"/>
      </w:pPr>
      <w:rPr>
        <w:rFonts w:hint="default" w:ascii="Symbol" w:hAnsi="Symbol"/>
      </w:rPr>
    </w:lvl>
  </w:abstractNum>
  <w:abstractNum w:abstractNumId="19">
    <w:multiLevelType w:val="multilevel"/>
    <w:lvl w:ilvl="0">
      <w:start w:val="1"/>
      <w:numFmt w:val="bullet"/>
      <w:lvlText w:val=""/>
      <w:lvlJc w:val="left"/>
      <w:pPr>
        <w:ind w:left="960" w:hanging="360"/>
      </w:pPr>
      <w:rPr>
        <w:rFonts w:hint="default" w:ascii="Symbol" w:hAnsi="Symbol"/>
      </w:rPr>
    </w:lvl>
  </w:abstractNum>
  <w:abstractNum w:abstractNumId="20">
    <w:multiLevelType w:val="multilevel"/>
    <w:lvl w:ilvl="0">
      <w:start w:val="1"/>
      <w:numFmt w:val="bullet"/>
      <w:lvlText w:val=""/>
      <w:lvlJc w:val="left"/>
      <w:pPr>
        <w:ind w:left="960" w:hanging="360"/>
      </w:pPr>
      <w:rPr>
        <w:rFonts w:hint="default" w:ascii="Symbol" w:hAnsi="Symbol"/>
      </w:rPr>
    </w:lvl>
  </w:abstractNum>
  <w:abstractNum w:abstractNumId="21">
    <w:multiLevelType w:val="multilevel"/>
    <w:lvl w:ilvl="0">
      <w:start w:val="1"/>
      <w:numFmt w:val="bullet"/>
      <w:lvlText w:val=""/>
      <w:lvlJc w:val="left"/>
      <w:pPr>
        <w:ind w:left="960" w:hanging="360"/>
      </w:pPr>
      <w:rPr>
        <w:rFonts w:hint="default" w:ascii="Symbol" w:hAnsi="Symbol"/>
      </w:rPr>
    </w:lvl>
  </w:abstractNum>
  <w:abstractNum w:abstractNumId="22">
    <w:multiLevelType w:val="multilevel"/>
    <w:lvl w:ilvl="0">
      <w:start w:val="1"/>
      <w:numFmt w:val="bullet"/>
      <w:lvlText w:val=""/>
      <w:lvlJc w:val="left"/>
      <w:pPr>
        <w:ind w:left="960" w:hanging="360"/>
      </w:pPr>
      <w:rPr>
        <w:rFonts w:hint="default" w:ascii="Symbol" w:hAnsi="Symbol"/>
      </w:rPr>
    </w:lvl>
  </w:abstractNum>
  <w:abstractNum w:abstractNumId="23">
    <w:multiLevelType w:val="multilevel"/>
    <w:lvl w:ilvl="0">
      <w:start w:val="1"/>
      <w:numFmt w:val="bullet"/>
      <w:lvlText w:val=""/>
      <w:lvlJc w:val="left"/>
      <w:pPr>
        <w:ind w:left="960" w:hanging="360"/>
      </w:pPr>
      <w:rPr>
        <w:rFonts w:hint="default" w:ascii="Symbol" w:hAnsi="Symbol"/>
      </w:rPr>
    </w:lvl>
  </w:abstractNum>
  <w:abstractNum w:abstractNumId="24">
    <w:multiLevelType w:val="multilevel"/>
    <w:lvl w:ilvl="0">
      <w:start w:val="1"/>
      <w:numFmt w:val="bullet"/>
      <w:lvlText w:val=""/>
      <w:lvlJc w:val="left"/>
      <w:pPr>
        <w:ind w:left="960" w:hanging="360"/>
      </w:pPr>
      <w:rPr>
        <w:rFonts w:hint="default" w:ascii="Symbol" w:hAnsi="Symbol"/>
      </w:rPr>
    </w:lvl>
  </w:abstractNum>
  <w:abstractNum w:abstractNumId="25">
    <w:multiLevelType w:val="multilevel"/>
    <w:lvl w:ilvl="0">
      <w:start w:val="1"/>
      <w:numFmt w:val="bullet"/>
      <w:lvlText w:val=""/>
      <w:lvlJc w:val="left"/>
      <w:pPr>
        <w:ind w:left="960" w:hanging="360"/>
      </w:pPr>
      <w:rPr>
        <w:rFonts w:hint="default" w:ascii="Symbol" w:hAnsi="Symbol"/>
      </w:rPr>
    </w:lvl>
  </w:abstractNum>
  <w:abstractNum w:abstractNumId="26">
    <w:multiLevelType w:val="multilevel"/>
    <w:lvl w:ilvl="0">
      <w:start w:val="1"/>
      <w:numFmt w:val="bullet"/>
      <w:lvlText w:val=""/>
      <w:lvlJc w:val="left"/>
      <w:pPr>
        <w:ind w:left="960" w:hanging="360"/>
      </w:pPr>
      <w:rPr>
        <w:rFonts w:hint="default" w:ascii="Symbol" w:hAnsi="Symbol"/>
      </w:rPr>
    </w:lvl>
  </w:abstractNum>
  <w:abstractNum w:abstractNumId="27">
    <w:multiLevelType w:val="multilevel"/>
    <w:lvl w:ilvl="0">
      <w:start w:val="1"/>
      <w:numFmt w:val="bullet"/>
      <w:lvlText w:val=""/>
      <w:lvlJc w:val="left"/>
      <w:pPr>
        <w:ind w:left="960" w:hanging="360"/>
      </w:pPr>
      <w:rPr>
        <w:rFonts w:hint="default" w:ascii="Symbol" w:hAnsi="Symbol"/>
      </w:rPr>
    </w:lvl>
  </w:abstractNum>
  <w:abstractNum w:abstractNumId="28">
    <w:multiLevelType w:val="multilevel"/>
    <w:lvl w:ilvl="0">
      <w:start w:val="1"/>
      <w:numFmt w:val="bullet"/>
      <w:lvlText w:val=""/>
      <w:lvlJc w:val="left"/>
      <w:pPr>
        <w:ind w:left="960" w:hanging="360"/>
      </w:pPr>
      <w:rPr>
        <w:rFonts w:hint="default" w:ascii="Symbol" w:hAnsi="Symbol"/>
      </w:rPr>
    </w:lvl>
  </w:abstractNum>
  <w:abstractNum w:abstractNumId="29">
    <w:multiLevelType w:val="multilevel"/>
    <w:lvl w:ilvl="0">
      <w:start w:val="1"/>
      <w:numFmt w:val="bullet"/>
      <w:lvlText w:val=""/>
      <w:lvlJc w:val="left"/>
      <w:pPr>
        <w:ind w:left="960" w:hanging="360"/>
      </w:pPr>
      <w:rPr>
        <w:rFonts w:hint="default" w:ascii="Symbol" w:hAnsi="Symbol"/>
      </w:rPr>
    </w:lvl>
  </w:abstractNum>
  <w:abstractNum w:abstractNumId="30">
    <w:multiLevelType w:val="multilevel"/>
    <w:lvl w:ilvl="0">
      <w:start w:val="1"/>
      <w:numFmt w:val="bullet"/>
      <w:lvlText w:val=""/>
      <w:lvlJc w:val="left"/>
      <w:pPr>
        <w:ind w:left="960" w:hanging="360"/>
      </w:pPr>
      <w:rPr>
        <w:rFonts w:hint="default" w:ascii="Symbol" w:hAnsi="Symbol"/>
      </w:rPr>
    </w:lvl>
  </w:abstractNum>
  <w:abstractNum w:abstractNumId="31">
    <w:multiLevelType w:val="multilevel"/>
    <w:lvl w:ilvl="0">
      <w:start w:val="1"/>
      <w:numFmt w:val="bullet"/>
      <w:lvlText w:val=""/>
      <w:lvlJc w:val="left"/>
      <w:pPr>
        <w:ind w:left="960" w:hanging="360"/>
      </w:pPr>
      <w:rPr>
        <w:rFonts w:hint="default" w:ascii="Symbol" w:hAnsi="Symbol"/>
      </w:rPr>
    </w:lvl>
  </w:abstractNum>
  <w:abstractNum w:abstractNumId="32">
    <w:multiLevelType w:val="multilevel"/>
    <w:lvl w:ilvl="0">
      <w:start w:val="1"/>
      <w:numFmt w:val="bullet"/>
      <w:lvlText w:val=""/>
      <w:lvlJc w:val="left"/>
      <w:pPr>
        <w:ind w:left="960" w:hanging="360"/>
      </w:pPr>
      <w:rPr>
        <w:rFonts w:hint="default" w:ascii="Symbol" w:hAnsi="Symbol"/>
      </w:rPr>
    </w:lvl>
  </w:abstractNum>
  <w:abstractNum w:abstractNumId="33">
    <w:multiLevelType w:val="multilevel"/>
    <w:lvl w:ilvl="0">
      <w:start w:val="1"/>
      <w:numFmt w:val="bullet"/>
      <w:lvlText w:val=""/>
      <w:lvlJc w:val="left"/>
      <w:pPr>
        <w:ind w:left="960" w:hanging="360"/>
      </w:pPr>
      <w:rPr>
        <w:rFonts w:hint="default" w:ascii="Symbol" w:hAnsi="Symbol"/>
      </w:rPr>
    </w:lvl>
  </w:abstractNum>
  <w:abstractNum w:abstractNumId="34">
    <w:multiLevelType w:val="multilevel"/>
    <w:lvl w:ilvl="0">
      <w:start w:val="1"/>
      <w:numFmt w:val="bullet"/>
      <w:lvlText w:val=""/>
      <w:lvlJc w:val="left"/>
      <w:pPr>
        <w:ind w:left="960" w:hanging="360"/>
      </w:pPr>
      <w:rPr>
        <w:rFonts w:hint="default" w:ascii="Symbol" w:hAnsi="Symbol"/>
      </w:rPr>
    </w:lvl>
  </w:abstractNum>
  <w:abstractNum w:abstractNumId="35">
    <w:multiLevelType w:val="multilevel"/>
    <w:lvl w:ilvl="0">
      <w:start w:val="1"/>
      <w:numFmt w:val="bullet"/>
      <w:lvlText w:val=""/>
      <w:lvlJc w:val="left"/>
      <w:pPr>
        <w:ind w:left="960" w:hanging="360"/>
      </w:pPr>
      <w:rPr>
        <w:rFonts w:hint="default" w:ascii="Symbol" w:hAnsi="Symbol"/>
      </w:rPr>
    </w:lvl>
  </w:abstractNum>
  <w:abstractNum w:abstractNumId="36">
    <w:multiLevelType w:val="multilevel"/>
    <w:lvl w:ilvl="0">
      <w:start w:val="1"/>
      <w:numFmt w:val="bullet"/>
      <w:lvlText w:val=""/>
      <w:lvlJc w:val="left"/>
      <w:pPr>
        <w:ind w:left="960" w:hanging="360"/>
      </w:pPr>
      <w:rPr>
        <w:rFonts w:hint="default" w:ascii="Symbol" w:hAnsi="Symbol"/>
      </w:rPr>
    </w:lvl>
  </w:abstractNum>
  <w:abstractNum w:abstractNumId="37">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1a40" Type="http://schemas.openxmlformats.org/officeDocument/2006/relationships/hyperlink" Id="rId4"/>
    <Relationship TargetMode="External" Target="https://m.edsoo.ru/7f411a40" Type="http://schemas.openxmlformats.org/officeDocument/2006/relationships/hyperlink" Id="rId5"/>
    <Relationship TargetMode="External" Target="https://m.edsoo.ru/7f411a40" Type="http://schemas.openxmlformats.org/officeDocument/2006/relationships/hyperlink" Id="rId6"/>
    <Relationship TargetMode="External" Target="https://m.edsoo.ru/7f411a40" Type="http://schemas.openxmlformats.org/officeDocument/2006/relationships/hyperlink" Id="rId7"/>
    <Relationship TargetMode="External" Target="https://m.edsoo.ru/7f411a40" Type="http://schemas.openxmlformats.org/officeDocument/2006/relationships/hyperlink" Id="rId8"/>
    <Relationship TargetMode="External" Target="https://m.edsoo.ru/7f411a40" Type="http://schemas.openxmlformats.org/officeDocument/2006/relationships/hyperlink" Id="rId9"/>
    <Relationship TargetMode="External" Target="https://m.edsoo.ru/7f411a40" Type="http://schemas.openxmlformats.org/officeDocument/2006/relationships/hyperlink" Id="rId10"/>
    <Relationship TargetMode="External" Target="https://m.edsoo.ru/7f411a40" Type="http://schemas.openxmlformats.org/officeDocument/2006/relationships/hyperlink" Id="rId11"/>
    <Relationship TargetMode="External" Target="https://m.edsoo.ru/7f411a40" Type="http://schemas.openxmlformats.org/officeDocument/2006/relationships/hyperlink" Id="rId12"/>
    <Relationship TargetMode="External" Target="https://m.edsoo.ru/7f411a40" Type="http://schemas.openxmlformats.org/officeDocument/2006/relationships/hyperlink" Id="rId13"/>
    <Relationship TargetMode="External" Target="https://m.edsoo.ru/7f411a40" Type="http://schemas.openxmlformats.org/officeDocument/2006/relationships/hyperlink" Id="rId14"/>
    <Relationship TargetMode="External" Target="https://m.edsoo.ru/7f411a40" Type="http://schemas.openxmlformats.org/officeDocument/2006/relationships/hyperlink" Id="rId15"/>
    <Relationship TargetMode="External" Target="https://m.edsoo.ru/7f411a40" Type="http://schemas.openxmlformats.org/officeDocument/2006/relationships/hyperlink" Id="rId16"/>
    <Relationship TargetMode="External" Target="https://m.edsoo.ru/7f412cec" Type="http://schemas.openxmlformats.org/officeDocument/2006/relationships/hyperlink" Id="rId17"/>
    <Relationship TargetMode="External" Target="https://m.edsoo.ru/7f412cec" Type="http://schemas.openxmlformats.org/officeDocument/2006/relationships/hyperlink" Id="rId18"/>
    <Relationship TargetMode="External" Target="https://m.edsoo.ru/7f412cec" Type="http://schemas.openxmlformats.org/officeDocument/2006/relationships/hyperlink" Id="rId19"/>
    <Relationship TargetMode="External" Target="https://m.edsoo.ru/7f412cec" Type="http://schemas.openxmlformats.org/officeDocument/2006/relationships/hyperlink" Id="rId20"/>
    <Relationship TargetMode="External" Target="https://m.edsoo.ru/7f412cec" Type="http://schemas.openxmlformats.org/officeDocument/2006/relationships/hyperlink" Id="rId21"/>
    <Relationship TargetMode="External" Target="https://m.edsoo.ru/7f412cec" Type="http://schemas.openxmlformats.org/officeDocument/2006/relationships/hyperlink" Id="rId22"/>
    <Relationship TargetMode="External" Target="https://m.edsoo.ru/7f412cec" Type="http://schemas.openxmlformats.org/officeDocument/2006/relationships/hyperlink" Id="rId23"/>
    <Relationship TargetMode="External" Target="https://m.edsoo.ru/7f412cec" Type="http://schemas.openxmlformats.org/officeDocument/2006/relationships/hyperlink" Id="rId24"/>
    <Relationship TargetMode="External" Target="https://m.edsoo.ru/7f412cec" Type="http://schemas.openxmlformats.org/officeDocument/2006/relationships/hyperlink" Id="rId25"/>
    <Relationship TargetMode="External" Target="https://m.edsoo.ru/7f412cec" Type="http://schemas.openxmlformats.org/officeDocument/2006/relationships/hyperlink" Id="rId26"/>
    <Relationship TargetMode="External" Target="https://m.edsoo.ru/7f412cec" Type="http://schemas.openxmlformats.org/officeDocument/2006/relationships/hyperlink" Id="rId27"/>
    <Relationship TargetMode="External" Target="https://m.edsoo.ru/7f412cec" Type="http://schemas.openxmlformats.org/officeDocument/2006/relationships/hyperlink" Id="rId28"/>
    <Relationship TargetMode="External" Target="https://m.edsoo.ru/7f412cec" Type="http://schemas.openxmlformats.org/officeDocument/2006/relationships/hyperlink" Id="rId29"/>
    <Relationship TargetMode="External" Target="https://m.edsoo.ru/7f412cec" Type="http://schemas.openxmlformats.org/officeDocument/2006/relationships/hyperlink" Id="rId30"/>
    <Relationship TargetMode="External" Target="https://m.edsoo.ru/7f412cec" Type="http://schemas.openxmlformats.org/officeDocument/2006/relationships/hyperlink" Id="rId31"/>
    <Relationship TargetMode="External" Target="https://m.edsoo.ru/8bc478de" Type="http://schemas.openxmlformats.org/officeDocument/2006/relationships/hyperlink" Id="rId32"/>
    <Relationship TargetMode="External" Target="https://m.edsoo.ru/8bc47a6e" Type="http://schemas.openxmlformats.org/officeDocument/2006/relationships/hyperlink" Id="rId33"/>
    <Relationship TargetMode="External" Target="https://m.edsoo.ru/8bc47b72" Type="http://schemas.openxmlformats.org/officeDocument/2006/relationships/hyperlink" Id="rId34"/>
    <Relationship TargetMode="External" Target="https://m.edsoo.ru/8bc47c76" Type="http://schemas.openxmlformats.org/officeDocument/2006/relationships/hyperlink" Id="rId35"/>
    <Relationship TargetMode="External" Target="https://m.edsoo.ru/8bc47d84" Type="http://schemas.openxmlformats.org/officeDocument/2006/relationships/hyperlink" Id="rId36"/>
    <Relationship TargetMode="External" Target="https://m.edsoo.ru/8bc47e88" Type="http://schemas.openxmlformats.org/officeDocument/2006/relationships/hyperlink" Id="rId37"/>
    <Relationship TargetMode="External" Target="https://m.edsoo.ru/8bc483ec" Type="http://schemas.openxmlformats.org/officeDocument/2006/relationships/hyperlink" Id="rId38"/>
    <Relationship TargetMode="External" Target="https://m.edsoo.ru/8bc4a25a" Type="http://schemas.openxmlformats.org/officeDocument/2006/relationships/hyperlink" Id="rId39"/>
    <Relationship TargetMode="External" Target="https://m.edsoo.ru/8bc4861c" Type="http://schemas.openxmlformats.org/officeDocument/2006/relationships/hyperlink" Id="rId40"/>
    <Relationship TargetMode="External" Target="https://m.edsoo.ru/8bc4a4f8" Type="http://schemas.openxmlformats.org/officeDocument/2006/relationships/hyperlink" Id="rId41"/>
    <Relationship TargetMode="External" Target="https://m.edsoo.ru/8bc4a3cc" Type="http://schemas.openxmlformats.org/officeDocument/2006/relationships/hyperlink" Id="rId42"/>
    <Relationship TargetMode="External" Target="https://m.edsoo.ru/8bc4a610" Type="http://schemas.openxmlformats.org/officeDocument/2006/relationships/hyperlink" Id="rId43"/>
    <Relationship TargetMode="External" Target="https://m.edsoo.ru/8bc4850e" Type="http://schemas.openxmlformats.org/officeDocument/2006/relationships/hyperlink" Id="rId44"/>
    <Relationship TargetMode="External" Target="https://m.edsoo.ru/8bc4a7dc" Type="http://schemas.openxmlformats.org/officeDocument/2006/relationships/hyperlink" Id="rId45"/>
    <Relationship TargetMode="External" Target="https://m.edsoo.ru/8bc4861c" Type="http://schemas.openxmlformats.org/officeDocument/2006/relationships/hyperlink" Id="rId46"/>
    <Relationship TargetMode="External" Target="https://m.edsoo.ru/8bc4a8fe" Type="http://schemas.openxmlformats.org/officeDocument/2006/relationships/hyperlink" Id="rId47"/>
    <Relationship TargetMode="External" Target="https://m.edsoo.ru/8bc4875c" Type="http://schemas.openxmlformats.org/officeDocument/2006/relationships/hyperlink" Id="rId48"/>
    <Relationship TargetMode="External" Target="https://m.edsoo.ru/8bc48892" Type="http://schemas.openxmlformats.org/officeDocument/2006/relationships/hyperlink" Id="rId49"/>
    <Relationship TargetMode="External" Target="https://m.edsoo.ru/8bc489a0" Type="http://schemas.openxmlformats.org/officeDocument/2006/relationships/hyperlink" Id="rId50"/>
    <Relationship TargetMode="External" Target="https://m.edsoo.ru/8bc48ab8" Type="http://schemas.openxmlformats.org/officeDocument/2006/relationships/hyperlink" Id="rId51"/>
    <Relationship TargetMode="External" Target="https://m.edsoo.ru/8bc4aa16" Type="http://schemas.openxmlformats.org/officeDocument/2006/relationships/hyperlink" Id="rId52"/>
    <Relationship TargetMode="External" Target="https://m.edsoo.ru/8bc49cc4" Type="http://schemas.openxmlformats.org/officeDocument/2006/relationships/hyperlink" Id="rId53"/>
    <Relationship TargetMode="External" Target="https://m.edsoo.ru/8bc4ae44" Type="http://schemas.openxmlformats.org/officeDocument/2006/relationships/hyperlink" Id="rId54"/>
    <Relationship TargetMode="External" Target="https://m.edsoo.ru/8bc4b542" Type="http://schemas.openxmlformats.org/officeDocument/2006/relationships/hyperlink" Id="rId55"/>
    <Relationship TargetMode="External" Target="https://m.edsoo.ru/8bc4b10a" Type="http://schemas.openxmlformats.org/officeDocument/2006/relationships/hyperlink" Id="rId56"/>
    <Relationship TargetMode="External" Target="https://m.edsoo.ru/8bc4bb46" Type="http://schemas.openxmlformats.org/officeDocument/2006/relationships/hyperlink" Id="rId57"/>
    <Relationship TargetMode="External" Target="https://m.edsoo.ru/8bc4b27c" Type="http://schemas.openxmlformats.org/officeDocument/2006/relationships/hyperlink" Id="rId58"/>
    <Relationship TargetMode="External" Target="https://m.edsoo.ru/8bc4bfb0" Type="http://schemas.openxmlformats.org/officeDocument/2006/relationships/hyperlink" Id="rId59"/>
    <Relationship TargetMode="External" Target="https://m.edsoo.ru/8bc4b27c" Type="http://schemas.openxmlformats.org/officeDocument/2006/relationships/hyperlink" Id="rId60"/>
    <Relationship TargetMode="External" Target="https://m.edsoo.ru/8bc4bc7c" Type="http://schemas.openxmlformats.org/officeDocument/2006/relationships/hyperlink" Id="rId61"/>
    <Relationship TargetMode="External" Target="https://m.edsoo.ru/8bc4be98" Type="http://schemas.openxmlformats.org/officeDocument/2006/relationships/hyperlink" Id="rId62"/>
    <Relationship TargetMode="External" Target="https://m.edsoo.ru/8bc4b7ae" Type="http://schemas.openxmlformats.org/officeDocument/2006/relationships/hyperlink" Id="rId63"/>
    <Relationship TargetMode="External" Target="https://m.edsoo.ru/8bc4bd94" Type="http://schemas.openxmlformats.org/officeDocument/2006/relationships/hyperlink" Id="rId64"/>
    <Relationship TargetMode="External" Target="https://m.edsoo.ru/8bc4c0b4" Type="http://schemas.openxmlformats.org/officeDocument/2006/relationships/hyperlink" Id="rId65"/>
    <Relationship TargetMode="External" Target="https://m.edsoo.ru/8bc4af70" Type="http://schemas.openxmlformats.org/officeDocument/2006/relationships/hyperlink" Id="rId66"/>
    <Relationship TargetMode="External" Target="https://m.edsoo.ru/f29f5142" Type="http://schemas.openxmlformats.org/officeDocument/2006/relationships/hyperlink" Id="rId67"/>
    <Relationship TargetMode="External" Target="https://m.edsoo.ru/f29f4fda" Type="http://schemas.openxmlformats.org/officeDocument/2006/relationships/hyperlink" Id="rId68"/>
    <Relationship TargetMode="External" Target="https://m.edsoo.ru/8bc4cd98" Type="http://schemas.openxmlformats.org/officeDocument/2006/relationships/hyperlink" Id="rId69"/>
    <Relationship TargetMode="External" Target="https://m.edsoo.ru/8bc4d194" Type="http://schemas.openxmlformats.org/officeDocument/2006/relationships/hyperlink" Id="rId70"/>
    <Relationship TargetMode="External" Target="https://m.edsoo.ru/8bc4d298" Type="http://schemas.openxmlformats.org/officeDocument/2006/relationships/hyperlink" Id="rId71"/>
    <Relationship TargetMode="External" Target="https://m.edsoo.ru/8bc4d072" Type="http://schemas.openxmlformats.org/officeDocument/2006/relationships/hyperlink" Id="rId72"/>
    <Relationship TargetMode="External" Target="https://m.edsoo.ru/8bc4c1d6" Type="http://schemas.openxmlformats.org/officeDocument/2006/relationships/hyperlink" Id="rId73"/>
    <Relationship TargetMode="External" Target="https://m.edsoo.ru/8bc4c2e4" Type="http://schemas.openxmlformats.org/officeDocument/2006/relationships/hyperlink" Id="rId74"/>
    <Relationship TargetMode="External" Target="https://m.edsoo.ru/8bc4c5c8" Type="http://schemas.openxmlformats.org/officeDocument/2006/relationships/hyperlink" Id="rId75"/>
    <Relationship TargetMode="External" Target="https://m.edsoo.ru/8bc4c6f4" Type="http://schemas.openxmlformats.org/officeDocument/2006/relationships/hyperlink" Id="rId76"/>
    <Relationship TargetMode="External" Target="https://m.edsoo.ru/8bc4c80c" Type="http://schemas.openxmlformats.org/officeDocument/2006/relationships/hyperlink" Id="rId77"/>
    <Relationship TargetMode="External" Target="https://m.edsoo.ru/8bc4c938" Type="http://schemas.openxmlformats.org/officeDocument/2006/relationships/hyperlink" Id="rId78"/>
    <Relationship TargetMode="External" Target="https://m.edsoo.ru/8bc4cb68" Type="http://schemas.openxmlformats.org/officeDocument/2006/relationships/hyperlink" Id="rId79"/>
    <Relationship TargetMode="External" Target="https://m.edsoo.ru/8bc4ca64" Type="http://schemas.openxmlformats.org/officeDocument/2006/relationships/hyperlink" Id="rId80"/>
    <Relationship TargetMode="External" Target="https://m.edsoo.ru/8bc4cc80" Type="http://schemas.openxmlformats.org/officeDocument/2006/relationships/hyperlink" Id="rId81"/>
    <Relationship TargetMode="External" Target="https://m.edsoo.ru/8bc4d43c" Type="http://schemas.openxmlformats.org/officeDocument/2006/relationships/hyperlink" Id="rId82"/>
    <Relationship TargetMode="External" Target="https://m.edsoo.ru/8bc4e24c" Type="http://schemas.openxmlformats.org/officeDocument/2006/relationships/hyperlink" Id="rId83"/>
    <Relationship TargetMode="External" Target="https://m.edsoo.ru/8bc4d676" Type="http://schemas.openxmlformats.org/officeDocument/2006/relationships/hyperlink" Id="rId84"/>
    <Relationship TargetMode="External" Target="https://m.edsoo.ru/8bc4e35a" Type="http://schemas.openxmlformats.org/officeDocument/2006/relationships/hyperlink" Id="rId85"/>
    <Relationship TargetMode="External" Target="https://m.edsoo.ru/8bc4f066" Type="http://schemas.openxmlformats.org/officeDocument/2006/relationships/hyperlink" Id="rId86"/>
    <Relationship TargetMode="External" Target="https://m.edsoo.ru/8bc4ea8a" Type="http://schemas.openxmlformats.org/officeDocument/2006/relationships/hyperlink" Id="rId87"/>
    <Relationship TargetMode="External" Target="https://m.edsoo.ru/8bc4e684" Type="http://schemas.openxmlformats.org/officeDocument/2006/relationships/hyperlink" Id="rId88"/>
    <Relationship TargetMode="External" Target="https://m.edsoo.ru/8bc4eb98" Type="http://schemas.openxmlformats.org/officeDocument/2006/relationships/hyperlink" Id="rId89"/>
    <Relationship TargetMode="External" Target="https://m.edsoo.ru/8bc4e576" Type="http://schemas.openxmlformats.org/officeDocument/2006/relationships/hyperlink" Id="rId90"/>
    <Relationship TargetMode="External" Target="https://m.edsoo.ru/8bc4e972" Type="http://schemas.openxmlformats.org/officeDocument/2006/relationships/hyperlink" Id="rId91"/>
    <Relationship TargetMode="External" Target="https://m.edsoo.ru/8bc4e45e" Type="http://schemas.openxmlformats.org/officeDocument/2006/relationships/hyperlink" Id="rId92"/>
    <Relationship TargetMode="External" Target="https://m.edsoo.ru/8bc4eecc" Type="http://schemas.openxmlformats.org/officeDocument/2006/relationships/hyperlink" Id="rId93"/>
    <Relationship TargetMode="External" Target="https://m.edsoo.ru/8bc4ed00" Type="http://schemas.openxmlformats.org/officeDocument/2006/relationships/hyperlink" Id="rId94"/>
    <Relationship TargetMode="External" Target="https://m.edsoo.ru/8bc4d784" Type="http://schemas.openxmlformats.org/officeDocument/2006/relationships/hyperlink" Id="rId95"/>
    <Relationship TargetMode="External" Target="https://m.edsoo.ru/8bc4d8a6" Type="http://schemas.openxmlformats.org/officeDocument/2006/relationships/hyperlink" Id="rId96"/>
    <Relationship TargetMode="External" Target="https://m.edsoo.ru/8bc4e0f8" Type="http://schemas.openxmlformats.org/officeDocument/2006/relationships/hyperlink" Id="rId97"/>
    <Relationship TargetMode="External" Target="https://m.edsoo.ru/8bc4d554" Type="http://schemas.openxmlformats.org/officeDocument/2006/relationships/hyperlink" Id="rId98"/>
    <Relationship TargetMode="External" Target="https://m.edsoo.ru/8bc4dc98" Type="http://schemas.openxmlformats.org/officeDocument/2006/relationships/hyperlink" Id="rId99"/>
    <Relationship TargetMode="External" Target="https://m.edsoo.ru/8bc4f1c4" Type="http://schemas.openxmlformats.org/officeDocument/2006/relationships/hyperlink" Id="rId100"/>
    <Relationship TargetMode="External" Target="https://m.edsoo.ru/8bc4f548" Type="http://schemas.openxmlformats.org/officeDocument/2006/relationships/hyperlink" Id="rId101"/>
    <Relationship TargetMode="External" Target="https://m.edsoo.ru/8bc4f69c" Type="http://schemas.openxmlformats.org/officeDocument/2006/relationships/hyperlink" Id="rId102"/>
    <Relationship TargetMode="External" Target="https://m.edsoo.ru/8bc4f82c" Type="http://schemas.openxmlformats.org/officeDocument/2006/relationships/hyperlink" Id="rId103"/>
    <Relationship TargetMode="External" Target="https://m.edsoo.ru/8bc4f958" Type="http://schemas.openxmlformats.org/officeDocument/2006/relationships/hyperlink" Id="rId104"/>
    <Relationship TargetMode="External" Target="https://m.edsoo.ru/8bc4fc6e" Type="http://schemas.openxmlformats.org/officeDocument/2006/relationships/hyperlink" Id="rId105"/>
    <Relationship TargetMode="External" Target="https://m.edsoo.ru/8bc4fe30" Type="http://schemas.openxmlformats.org/officeDocument/2006/relationships/hyperlink" Id="rId106"/>
    <Relationship TargetMode="External" Target="https://m.edsoo.ru/8bc4ff70" Type="http://schemas.openxmlformats.org/officeDocument/2006/relationships/hyperlink" Id="rId107"/>
    <Relationship TargetMode="External" Target="https://m.edsoo.ru/8bc50358" Type="http://schemas.openxmlformats.org/officeDocument/2006/relationships/hyperlink" Id="rId108"/>
    <Relationship TargetMode="External" Target="https://m.edsoo.ru/8bc504ac" Type="http://schemas.openxmlformats.org/officeDocument/2006/relationships/hyperlink" Id="rId109"/>
    <Relationship TargetMode="External" Target="https://m.edsoo.ru/8bc5072c" Type="http://schemas.openxmlformats.org/officeDocument/2006/relationships/hyperlink" Id="rId110"/>
    <Relationship TargetMode="External" Target="https://m.edsoo.ru/8bc50876" Type="http://schemas.openxmlformats.org/officeDocument/2006/relationships/hyperlink" Id="rId111"/>
    <Relationship TargetMode="External" Target="https://m.edsoo.ru/8bc50984" Type="http://schemas.openxmlformats.org/officeDocument/2006/relationships/hyperlink" Id="rId112"/>
    <Relationship TargetMode="External" Target="https://m.edsoo.ru/8bc50aa6" Type="http://schemas.openxmlformats.org/officeDocument/2006/relationships/hyperlink" Id="rId113"/>
    <Relationship TargetMode="External" Target="https://m.edsoo.ru/8bc513ac" Type="http://schemas.openxmlformats.org/officeDocument/2006/relationships/hyperlink" Id="rId114"/>
    <Relationship TargetMode="External" Target="https://m.edsoo.ru/8bc514ba" Type="http://schemas.openxmlformats.org/officeDocument/2006/relationships/hyperlink" Id="rId115"/>
    <Relationship TargetMode="External" Target="https://m.edsoo.ru/8bc5169a" Type="http://schemas.openxmlformats.org/officeDocument/2006/relationships/hyperlink" Id="rId116"/>
    <Relationship TargetMode="External" Target="https://m.edsoo.ru/8bc518de" Type="http://schemas.openxmlformats.org/officeDocument/2006/relationships/hyperlink" Id="rId117"/>
    <Relationship TargetMode="External" Target="https://m.edsoo.ru/8bc519f6" Type="http://schemas.openxmlformats.org/officeDocument/2006/relationships/hyperlink" Id="rId118"/>
    <Relationship TargetMode="External" Target="https://m.edsoo.ru/8bc51b04" Type="http://schemas.openxmlformats.org/officeDocument/2006/relationships/hyperlink" Id="rId119"/>
    <Relationship TargetMode="External" Target="https://m.edsoo.ru/8bc524d2" Type="http://schemas.openxmlformats.org/officeDocument/2006/relationships/hyperlink" Id="rId120"/>
    <Relationship TargetMode="External" Target="https://m.edsoo.ru/8bc50e34" Type="http://schemas.openxmlformats.org/officeDocument/2006/relationships/hyperlink" Id="rId121"/>
    <Relationship TargetMode="External" Target="https://m.edsoo.ru/8bc50f6a" Type="http://schemas.openxmlformats.org/officeDocument/2006/relationships/hyperlink" Id="rId122"/>
    <Relationship TargetMode="External" Target="https://m.edsoo.ru/8bc51096" Type="http://schemas.openxmlformats.org/officeDocument/2006/relationships/hyperlink" Id="rId123"/>
    <Relationship TargetMode="External" Target="https://m.edsoo.ru/8bc522a2" Type="http://schemas.openxmlformats.org/officeDocument/2006/relationships/hyperlink" Id="rId124"/>
    <Relationship TargetMode="External" Target="https://m.edsoo.ru/8bc52806" Type="http://schemas.openxmlformats.org/officeDocument/2006/relationships/hyperlink" Id="rId125"/>
    <Relationship TargetMode="External" Target="https://m.edsoo.ru/8bc52bd0" Type="http://schemas.openxmlformats.org/officeDocument/2006/relationships/hyperlink" Id="rId126"/>
    <Relationship TargetMode="External" Target="https://m.edsoo.ru/8bc52da6" Type="http://schemas.openxmlformats.org/officeDocument/2006/relationships/hyperlink" Id="rId127"/>
    <Relationship TargetMode="External" Target="https://m.edsoo.ru/8bc52928" Type="http://schemas.openxmlformats.org/officeDocument/2006/relationships/hyperlink" Id="rId128"/>
    <Relationship TargetMode="External" Target="https://m.edsoo.ru/8bc52a40" Type="http://schemas.openxmlformats.org/officeDocument/2006/relationships/hyperlink" Id="rId129"/>
    <Relationship TargetMode="External" Target="https://m.edsoo.ru/8bc52ebe" Type="http://schemas.openxmlformats.org/officeDocument/2006/relationships/hyperlink" Id="rId130"/>
    <Relationship TargetMode="External" Target="https://m.edsoo.ru/8bc52fd6" Type="http://schemas.openxmlformats.org/officeDocument/2006/relationships/hyperlink" Id="rId131"/>
    <Relationship TargetMode="External" Target="https://m.edsoo.ru/8bc53242" Type="http://schemas.openxmlformats.org/officeDocument/2006/relationships/hyperlink" Id="rId132"/>
    <Relationship TargetMode="External" Target="https://m.edsoo.ru/8bc53364" Type="http://schemas.openxmlformats.org/officeDocument/2006/relationships/hyperlink" Id="rId133"/>
    <Relationship TargetMode="External" Target="https://m.edsoo.ru/8bc5347c" Type="http://schemas.openxmlformats.org/officeDocument/2006/relationships/hyperlink" Id="rId134"/>
    <Relationship TargetMode="External" Target="https://m.edsoo.ru/8bc53710" Type="http://schemas.openxmlformats.org/officeDocument/2006/relationships/hyperlink" Id="rId135"/>
    <Relationship TargetMode="External" Target="https://m.edsoo.ru/8bc53850" Type="http://schemas.openxmlformats.org/officeDocument/2006/relationships/hyperlink" Id="rId136"/>
    <Relationship TargetMode="External" Target="https://m.edsoo.ru/8bc53a12" Type="http://schemas.openxmlformats.org/officeDocument/2006/relationships/hyperlink" Id="rId137"/>
    <Relationship TargetMode="External" Target="https://m.edsoo.ru/8bc541a6" Type="http://schemas.openxmlformats.org/officeDocument/2006/relationships/hyperlink" Id="rId138"/>
    <Relationship TargetMode="External" Target="https://m.edsoo.ru/8bc5434a" Type="http://schemas.openxmlformats.org/officeDocument/2006/relationships/hyperlink" Id="rId139"/>
    <Relationship TargetMode="External" Target="https://m.edsoo.ru/8bc53bca" Type="http://schemas.openxmlformats.org/officeDocument/2006/relationships/hyperlink" Id="rId140"/>
    <Relationship TargetMode="External" Target="https://m.edsoo.ru/8bc544a8" Type="http://schemas.openxmlformats.org/officeDocument/2006/relationships/hyperlink" Id="rId141"/>
    <Relationship TargetMode="External" Target="https://m.edsoo.ru/f29f3630" Type="http://schemas.openxmlformats.org/officeDocument/2006/relationships/hyperlink" Id="rId142"/>
    <Relationship TargetMode="External" Target="https://m.edsoo.ru/8bc51c12" Type="http://schemas.openxmlformats.org/officeDocument/2006/relationships/hyperlink" Id="rId143"/>
    <Relationship TargetMode="External" Target="https://m.edsoo.ru/8bc51e24" Type="http://schemas.openxmlformats.org/officeDocument/2006/relationships/hyperlink" Id="rId144"/>
    <Relationship TargetMode="External" Target="https://m.edsoo.ru/8bc51f46" Type="http://schemas.openxmlformats.org/officeDocument/2006/relationships/hyperlink" Id="rId145"/>
    <Relationship TargetMode="External" Target="https://m.edsoo.ru/8bc5218a" Type="http://schemas.openxmlformats.org/officeDocument/2006/relationships/hyperlink" Id="rId146"/>
    <Relationship TargetMode="External" Target="https://m.edsoo.ru/8bc51294" Type="http://schemas.openxmlformats.org/officeDocument/2006/relationships/hyperlink" Id="rId147"/>
    <Relationship TargetMode="External" Target="https://m.edsoo.ru/8bc50bbe" Type="http://schemas.openxmlformats.org/officeDocument/2006/relationships/hyperlink" Id="rId148"/>
    <Relationship TargetMode="External" Target="https://m.edsoo.ru/8bc523ba" Type="http://schemas.openxmlformats.org/officeDocument/2006/relationships/hyperlink" Id="rId149"/>
    <Relationship TargetMode="External" Target="https://m.edsoo.ru/8bc525e0" Type="http://schemas.openxmlformats.org/officeDocument/2006/relationships/hyperlink" Id="rId150"/>
    <Relationship TargetMode="External" Target="https://m.edsoo.ru/f29f3ca2" Type="http://schemas.openxmlformats.org/officeDocument/2006/relationships/hyperlink" Id="rId151"/>
    <Relationship TargetMode="External" Target="https://m.edsoo.ru/f29f3db0" Type="http://schemas.openxmlformats.org/officeDocument/2006/relationships/hyperlink" Id="rId152"/>
    <Relationship TargetMode="External" Target="https://m.edsoo.ru/f29f3a5e" Type="http://schemas.openxmlformats.org/officeDocument/2006/relationships/hyperlink" Id="rId153"/>
    <Relationship TargetMode="External" Target="https://m.edsoo.ru/f29f3b80" Type="http://schemas.openxmlformats.org/officeDocument/2006/relationships/hyperlink" Id="rId154"/>
    <Relationship TargetMode="External" Target="https://m.edsoo.ru/f29f3928" Type="http://schemas.openxmlformats.org/officeDocument/2006/relationships/hyperlink" Id="rId155"/>
    <Relationship TargetMode="External" Target="https://m.edsoo.ru/f29f3ed2" Type="http://schemas.openxmlformats.org/officeDocument/2006/relationships/hyperlink" Id="rId156"/>
    <Relationship TargetMode="External" Target="https://m.edsoo.ru/f29f4422" Type="http://schemas.openxmlformats.org/officeDocument/2006/relationships/hyperlink" Id="rId157"/>
    <Relationship TargetMode="External" Target="https://m.edsoo.ru/f29f4544" Type="http://schemas.openxmlformats.org/officeDocument/2006/relationships/hyperlink" Id="rId158"/>
    <Relationship TargetMode="External" Target="https://m.edsoo.ru/f29f41de" Type="http://schemas.openxmlformats.org/officeDocument/2006/relationships/hyperlink" Id="rId159"/>
    <Relationship TargetMode="External" Target="https://m.edsoo.ru/f29f4d8c" Type="http://schemas.openxmlformats.org/officeDocument/2006/relationships/hyperlink" Id="rId160"/>
    <Relationship TargetMode="External" Target="https://m.edsoo.ru/f29f4774" Type="http://schemas.openxmlformats.org/officeDocument/2006/relationships/hyperlink" Id="rId161"/>
    <Relationship TargetMode="External" Target="https://m.edsoo.ru/f29f488c" Type="http://schemas.openxmlformats.org/officeDocument/2006/relationships/hyperlink" Id="rId162"/>
    <Relationship TargetMode="External" Target="https://m.edsoo.ru/f29f430a" Type="http://schemas.openxmlformats.org/officeDocument/2006/relationships/hyperlink" Id="rId163"/>
    <Relationship TargetMode="External" Target="https://m.edsoo.ru/f29f4666" Type="http://schemas.openxmlformats.org/officeDocument/2006/relationships/hyperlink" Id="rId164"/>
    <Relationship TargetMode="External" Target="https://m.edsoo.ru/f29f5282" Type="http://schemas.openxmlformats.org/officeDocument/2006/relationships/hyperlink" Id="rId165"/>
    <Relationship TargetMode="External" Target="https://m.edsoo.ru/f29f5c50" Type="http://schemas.openxmlformats.org/officeDocument/2006/relationships/hyperlink" Id="rId166"/>
    <Relationship TargetMode="External" Target="https://m.edsoo.ru/f29f5d7c" Type="http://schemas.openxmlformats.org/officeDocument/2006/relationships/hyperlink" Id="rId167"/>
    <Relationship TargetMode="External" Target="https://m.edsoo.ru/f2a09ae8" Type="http://schemas.openxmlformats.org/officeDocument/2006/relationships/hyperlink" Id="rId168"/>
    <Relationship TargetMode="External" Target="https://m.edsoo.ru/f29f539a" Type="http://schemas.openxmlformats.org/officeDocument/2006/relationships/hyperlink" Id="rId169"/>
    <Relationship TargetMode="External" Target="https://m.edsoo.ru/f2a09962" Type="http://schemas.openxmlformats.org/officeDocument/2006/relationships/hyperlink" Id="rId170"/>
    <Relationship TargetMode="External" Target="https://m.edsoo.ru/f29f54c6" Type="http://schemas.openxmlformats.org/officeDocument/2006/relationships/hyperlink" Id="rId171"/>
    <Relationship TargetMode="External" Target="https://m.edsoo.ru/f29f55de" Type="http://schemas.openxmlformats.org/officeDocument/2006/relationships/hyperlink" Id="rId172"/>
    <Relationship TargetMode="External" Target="https://m.edsoo.ru/f29f5afc" Type="http://schemas.openxmlformats.org/officeDocument/2006/relationships/hyperlink" Id="rId173"/>
    <Relationship TargetMode="External" Target="https://m.edsoo.ru/f29f56ec" Type="http://schemas.openxmlformats.org/officeDocument/2006/relationships/hyperlink" Id="rId174"/>
    <Relationship TargetMode="External" Target="https://m.edsoo.ru/f29f5e94" Type="http://schemas.openxmlformats.org/officeDocument/2006/relationships/hyperlink" Id="rId175"/>
    <Relationship TargetMode="External" Target="https://m.edsoo.ru/f29f62e0" Type="http://schemas.openxmlformats.org/officeDocument/2006/relationships/hyperlink" Id="rId176"/>
    <Relationship TargetMode="External" Target="https://m.edsoo.ru/f29f60a6" Type="http://schemas.openxmlformats.org/officeDocument/2006/relationships/hyperlink" Id="rId177"/>
    <Relationship TargetMode="External" Target="https://m.edsoo.ru/f29f61c8" Type="http://schemas.openxmlformats.org/officeDocument/2006/relationships/hyperlink" Id="rId178"/>
    <Relationship TargetMode="External" Target="https://m.edsoo.ru/f29f6952" Type="http://schemas.openxmlformats.org/officeDocument/2006/relationships/hyperlink" Id="rId179"/>
    <Relationship TargetMode="External" Target="https://m.edsoo.ru/f29f6952" Type="http://schemas.openxmlformats.org/officeDocument/2006/relationships/hyperlink" Id="rId180"/>
    <Relationship TargetMode="External" Target="https://m.edsoo.ru/f29f6ace" Type="http://schemas.openxmlformats.org/officeDocument/2006/relationships/hyperlink" Id="rId181"/>
    <Relationship TargetMode="External" Target="https://m.edsoo.ru/f29f6d1c" Type="http://schemas.openxmlformats.org/officeDocument/2006/relationships/hyperlink" Id="rId182"/>
    <Relationship TargetMode="External" Target="https://m.edsoo.ru/f29f70aa" Type="http://schemas.openxmlformats.org/officeDocument/2006/relationships/hyperlink" Id="rId183"/>
    <Relationship TargetMode="External" Target="https://m.edsoo.ru/f29f6c04" Type="http://schemas.openxmlformats.org/officeDocument/2006/relationships/hyperlink" Id="rId184"/>
    <Relationship TargetMode="External" Target="https://m.edsoo.ru/f29f783e" Type="http://schemas.openxmlformats.org/officeDocument/2006/relationships/hyperlink" Id="rId185"/>
    <Relationship TargetMode="External" Target="https://m.edsoo.ru/f29f76cc" Type="http://schemas.openxmlformats.org/officeDocument/2006/relationships/hyperlink" Id="rId186"/>
    <Relationship TargetMode="External" Target="https://m.edsoo.ru/f29f6e34" Type="http://schemas.openxmlformats.org/officeDocument/2006/relationships/hyperlink" Id="rId187"/>
    <Relationship TargetMode="External" Target="https://m.edsoo.ru/f29f6f38" Type="http://schemas.openxmlformats.org/officeDocument/2006/relationships/hyperlink" Id="rId188"/>
    <Relationship TargetMode="External" Target="https://m.edsoo.ru/f2a09c64" Type="http://schemas.openxmlformats.org/officeDocument/2006/relationships/hyperlink" Id="rId189"/>
    <Relationship TargetMode="External" Target="https://m.edsoo.ru/f29f7956" Type="http://schemas.openxmlformats.org/officeDocument/2006/relationships/hyperlink" Id="rId190"/>
    <Relationship TargetMode="External" Target="https://m.edsoo.ru/f29f8eb4" Type="http://schemas.openxmlformats.org/officeDocument/2006/relationships/hyperlink" Id="rId191"/>
    <Relationship TargetMode="External" Target="https://m.edsoo.ru/f29f8ff4" Type="http://schemas.openxmlformats.org/officeDocument/2006/relationships/hyperlink" Id="rId192"/>
    <Relationship TargetMode="External" Target="https://m.edsoo.ru/f29f91d4" Type="http://schemas.openxmlformats.org/officeDocument/2006/relationships/hyperlink" Id="rId193"/>
    <Relationship TargetMode="External" Target="https://m.edsoo.ru/f29f9300" Type="http://schemas.openxmlformats.org/officeDocument/2006/relationships/hyperlink" Id="rId194"/>
    <Relationship TargetMode="External" Target="https://m.edsoo.ru/f2a0bdc0" Type="http://schemas.openxmlformats.org/officeDocument/2006/relationships/hyperlink" Id="rId195"/>
    <Relationship TargetMode="External" Target="https://m.edsoo.ru/f29f7cbc" Type="http://schemas.openxmlformats.org/officeDocument/2006/relationships/hyperlink" Id="rId196"/>
    <Relationship TargetMode="External" Target="https://m.edsoo.ru/f29f87f2" Type="http://schemas.openxmlformats.org/officeDocument/2006/relationships/hyperlink" Id="rId197"/>
    <Relationship TargetMode="External" Target="https://m.edsoo.ru/f29f7e42" Type="http://schemas.openxmlformats.org/officeDocument/2006/relationships/hyperlink" Id="rId198"/>
    <Relationship TargetMode="External" Target="https://m.edsoo.ru/f29f890a" Type="http://schemas.openxmlformats.org/officeDocument/2006/relationships/hyperlink" Id="rId199"/>
    <Relationship TargetMode="External" Target="https://m.edsoo.ru/f29f8478" Type="http://schemas.openxmlformats.org/officeDocument/2006/relationships/hyperlink" Id="rId200"/>
    <Relationship TargetMode="External" Target="https://m.edsoo.ru/f29f8a18" Type="http://schemas.openxmlformats.org/officeDocument/2006/relationships/hyperlink" Id="rId201"/>
    <Relationship TargetMode="External" Target="https://m.edsoo.ru/f29f85c2" Type="http://schemas.openxmlformats.org/officeDocument/2006/relationships/hyperlink" Id="rId202"/>
    <Relationship TargetMode="External" Target="https://m.edsoo.ru/f29f8b1c" Type="http://schemas.openxmlformats.org/officeDocument/2006/relationships/hyperlink" Id="rId203"/>
    <Relationship TargetMode="External" Target="https://m.edsoo.ru/f29f86d0" Type="http://schemas.openxmlformats.org/officeDocument/2006/relationships/hyperlink" Id="rId204"/>
    <Relationship TargetMode="External" Target="https://m.edsoo.ru/f29f7ba4" Type="http://schemas.openxmlformats.org/officeDocument/2006/relationships/hyperlink" Id="rId205"/>
    <Relationship TargetMode="External" Target="https://m.edsoo.ru/f29f7a78" Type="http://schemas.openxmlformats.org/officeDocument/2006/relationships/hyperlink" Id="rId206"/>
    <Relationship TargetMode="External" Target="https://m.edsoo.ru/f29f8284" Type="http://schemas.openxmlformats.org/officeDocument/2006/relationships/hyperlink" Id="rId207"/>
    <Relationship TargetMode="External" Target="https://m.edsoo.ru/f2a0a4b6" Type="http://schemas.openxmlformats.org/officeDocument/2006/relationships/hyperlink" Id="rId208"/>
    <Relationship TargetMode="External" Target="https://m.edsoo.ru/f2a09dd6" Type="http://schemas.openxmlformats.org/officeDocument/2006/relationships/hyperlink" Id="rId209"/>
    <Relationship TargetMode="External" Target="https://m.edsoo.ru/f2a0a7f4" Type="http://schemas.openxmlformats.org/officeDocument/2006/relationships/hyperlink" Id="rId210"/>
    <Relationship TargetMode="External" Target="https://m.edsoo.ru/f29f9558" Type="http://schemas.openxmlformats.org/officeDocument/2006/relationships/hyperlink" Id="rId211"/>
    <Relationship TargetMode="External" Target="https://m.edsoo.ru/f29f9418" Type="http://schemas.openxmlformats.org/officeDocument/2006/relationships/hyperlink" Id="rId212"/>
    <Relationship TargetMode="External" Target="https://m.edsoo.ru/f29f9710" Type="http://schemas.openxmlformats.org/officeDocument/2006/relationships/hyperlink" Id="rId213"/>
    <Relationship TargetMode="External" Target="https://m.edsoo.ru/f29f983c" Type="http://schemas.openxmlformats.org/officeDocument/2006/relationships/hyperlink" Id="rId214"/>
    <Relationship TargetMode="External" Target="https://m.edsoo.ru/f2a0c00e" Type="http://schemas.openxmlformats.org/officeDocument/2006/relationships/hyperlink" Id="rId215"/>
    <Relationship TargetMode="External" Target="https://m.edsoo.ru/f2a0c34c" Type="http://schemas.openxmlformats.org/officeDocument/2006/relationships/hyperlink" Id="rId216"/>
    <Relationship TargetMode="External" Target="https://m.edsoo.ru/f29faec6" Type="http://schemas.openxmlformats.org/officeDocument/2006/relationships/hyperlink" Id="rId217"/>
    <Relationship TargetMode="External" Target="https://m.edsoo.ru/f29f9c42" Type="http://schemas.openxmlformats.org/officeDocument/2006/relationships/hyperlink" Id="rId218"/>
    <Relationship TargetMode="External" Target="https://m.edsoo.ru/f29f9ee0" Type="http://schemas.openxmlformats.org/officeDocument/2006/relationships/hyperlink" Id="rId219"/>
    <Relationship TargetMode="External" Target="https://m.edsoo.ru/f29f9b34" Type="http://schemas.openxmlformats.org/officeDocument/2006/relationships/hyperlink" Id="rId220"/>
    <Relationship TargetMode="External" Target="https://m.edsoo.ru/f29fa002" Type="http://schemas.openxmlformats.org/officeDocument/2006/relationships/hyperlink" Id="rId221"/>
    <Relationship TargetMode="External" Target="https://m.edsoo.ru/f29fa11a" Type="http://schemas.openxmlformats.org/officeDocument/2006/relationships/hyperlink" Id="rId222"/>
    <Relationship TargetMode="External" Target="https://m.edsoo.ru/f29fa21e" Type="http://schemas.openxmlformats.org/officeDocument/2006/relationships/hyperlink" Id="rId223"/>
    <Relationship TargetMode="External" Target="https://m.edsoo.ru/f29f9d82" Type="http://schemas.openxmlformats.org/officeDocument/2006/relationships/hyperlink" Id="rId224"/>
    <Relationship TargetMode="External" Target="https://m.edsoo.ru/f29fa66a" Type="http://schemas.openxmlformats.org/officeDocument/2006/relationships/hyperlink" Id="rId225"/>
    <Relationship TargetMode="External" Target="https://m.edsoo.ru/f29fac6e" Type="http://schemas.openxmlformats.org/officeDocument/2006/relationships/hyperlink" Id="rId226"/>
    <Relationship TargetMode="External" Target="https://m.edsoo.ru/f29fab56" Type="http://schemas.openxmlformats.org/officeDocument/2006/relationships/hyperlink" Id="rId227"/>
    <Relationship TargetMode="External" Target="https://m.edsoo.ru/f29faa20" Type="http://schemas.openxmlformats.org/officeDocument/2006/relationships/hyperlink" Id="rId228"/>
    <Relationship TargetMode="External" Target="https://m.edsoo.ru/f29fa7a0" Type="http://schemas.openxmlformats.org/officeDocument/2006/relationships/hyperlink" Id="rId229"/>
    <Relationship TargetMode="External" Target="https://m.edsoo.ru/f29fa8ae" Type="http://schemas.openxmlformats.org/officeDocument/2006/relationships/hyperlink" Id="rId230"/>
    <Relationship TargetMode="External" Target="https://m.edsoo.ru/f2a0ba28" Type="http://schemas.openxmlformats.org/officeDocument/2006/relationships/hyperlink" Id="rId231"/>
    <Relationship TargetMode="External" Target="https://m.edsoo.ru/f29fad7c" Type="http://schemas.openxmlformats.org/officeDocument/2006/relationships/hyperlink" Id="rId232"/>
    <Relationship TargetMode="External" Target="https://m.edsoo.ru/f29fd216" Type="http://schemas.openxmlformats.org/officeDocument/2006/relationships/hyperlink" Id="rId233"/>
    <Relationship TargetMode="External" Target="https://m.edsoo.ru/f29fd31a" Type="http://schemas.openxmlformats.org/officeDocument/2006/relationships/hyperlink" Id="rId234"/>
    <Relationship TargetMode="External" Target="https://m.edsoo.ru/f29fd43c" Type="http://schemas.openxmlformats.org/officeDocument/2006/relationships/hyperlink" Id="rId235"/>
    <Relationship TargetMode="External" Target="https://m.edsoo.ru/f29fd554" Type="http://schemas.openxmlformats.org/officeDocument/2006/relationships/hyperlink" Id="rId236"/>
    <Relationship TargetMode="External" Target="https://m.edsoo.ru/f29fd662" Type="http://schemas.openxmlformats.org/officeDocument/2006/relationships/hyperlink" Id="rId237"/>
    <Relationship TargetMode="External" Target="https://m.edsoo.ru/f29fdb80" Type="http://schemas.openxmlformats.org/officeDocument/2006/relationships/hyperlink" Id="rId238"/>
    <Relationship TargetMode="External" Target="https://m.edsoo.ru/f29fdcc0" Type="http://schemas.openxmlformats.org/officeDocument/2006/relationships/hyperlink" Id="rId239"/>
    <Relationship TargetMode="External" Target="https://m.edsoo.ru/f29fded2" Type="http://schemas.openxmlformats.org/officeDocument/2006/relationships/hyperlink" Id="rId240"/>
    <Relationship TargetMode="External" Target="https://m.edsoo.ru/f29fdff4" Type="http://schemas.openxmlformats.org/officeDocument/2006/relationships/hyperlink" Id="rId241"/>
    <Relationship TargetMode="External" Target="https://m.edsoo.ru/f29fe12a" Type="http://schemas.openxmlformats.org/officeDocument/2006/relationships/hyperlink" Id="rId242"/>
    <Relationship TargetMode="External" Target="https://m.edsoo.ru/f2a0b6a4" Type="http://schemas.openxmlformats.org/officeDocument/2006/relationships/hyperlink" Id="rId243"/>
    <Relationship TargetMode="External" Target="https://m.edsoo.ru/f29fe256" Type="http://schemas.openxmlformats.org/officeDocument/2006/relationships/hyperlink" Id="rId244"/>
    <Relationship TargetMode="External" Target="https://m.edsoo.ru/f2a0c8ec" Type="http://schemas.openxmlformats.org/officeDocument/2006/relationships/hyperlink" Id="rId245"/>
    <Relationship TargetMode="External" Target="https://m.edsoo.ru/f29fe6ac" Type="http://schemas.openxmlformats.org/officeDocument/2006/relationships/hyperlink" Id="rId246"/>
    <Relationship TargetMode="External" Target="https://m.edsoo.ru/f29fb420" Type="http://schemas.openxmlformats.org/officeDocument/2006/relationships/hyperlink" Id="rId247"/>
    <Relationship TargetMode="External" Target="https://m.edsoo.ru/f29fb556" Type="http://schemas.openxmlformats.org/officeDocument/2006/relationships/hyperlink" Id="rId248"/>
    <Relationship TargetMode="External" Target="https://m.edsoo.ru/f29fb7e0" Type="http://schemas.openxmlformats.org/officeDocument/2006/relationships/hyperlink" Id="rId249"/>
    <Relationship TargetMode="External" Target="https://m.edsoo.ru/f29fb682" Type="http://schemas.openxmlformats.org/officeDocument/2006/relationships/hyperlink" Id="rId250"/>
    <Relationship TargetMode="External" Target="https://m.edsoo.ru/f29fb8f8" Type="http://schemas.openxmlformats.org/officeDocument/2006/relationships/hyperlink" Id="rId251"/>
    <Relationship TargetMode="External" Target="https://m.edsoo.ru/f2a0a5e2" Type="http://schemas.openxmlformats.org/officeDocument/2006/relationships/hyperlink" Id="rId252"/>
    <Relationship TargetMode="External" Target="https://m.edsoo.ru/f2a0a36c" Type="http://schemas.openxmlformats.org/officeDocument/2006/relationships/hyperlink" Id="rId253"/>
    <Relationship TargetMode="External" Target="https://m.edsoo.ru/f29fba1a" Type="http://schemas.openxmlformats.org/officeDocument/2006/relationships/hyperlink" Id="rId254"/>
    <Relationship TargetMode="External" Target="https://m.edsoo.ru/f29fbb28" Type="http://schemas.openxmlformats.org/officeDocument/2006/relationships/hyperlink" Id="rId255"/>
    <Relationship TargetMode="External" Target="https://m.edsoo.ru/f29fbf6a" Type="http://schemas.openxmlformats.org/officeDocument/2006/relationships/hyperlink" Id="rId256"/>
    <Relationship TargetMode="External" Target="https://m.edsoo.ru/f29fc0aa" Type="http://schemas.openxmlformats.org/officeDocument/2006/relationships/hyperlink" Id="rId257"/>
    <Relationship TargetMode="External" Target="https://m.edsoo.ru/f29fc7bc" Type="http://schemas.openxmlformats.org/officeDocument/2006/relationships/hyperlink" Id="rId258"/>
    <Relationship TargetMode="External" Target="https://m.edsoo.ru/f29fc30c" Type="http://schemas.openxmlformats.org/officeDocument/2006/relationships/hyperlink" Id="rId259"/>
    <Relationship TargetMode="External" Target="https://m.edsoo.ru/f29fc4c4" Type="http://schemas.openxmlformats.org/officeDocument/2006/relationships/hyperlink" Id="rId260"/>
    <Relationship TargetMode="External" Target="https://m.edsoo.ru/f29fce92" Type="http://schemas.openxmlformats.org/officeDocument/2006/relationships/hyperlink" Id="rId261"/>
    <Relationship TargetMode="External" Target="https://m.edsoo.ru/f29fcd02" Type="http://schemas.openxmlformats.org/officeDocument/2006/relationships/hyperlink" Id="rId262"/>
    <Relationship TargetMode="External" Target="https://m.edsoo.ru/f29fc1b8" Type="http://schemas.openxmlformats.org/officeDocument/2006/relationships/hyperlink" Id="rId263"/>
    <Relationship TargetMode="External" Target="https://m.edsoo.ru/f29fd0f4" Type="http://schemas.openxmlformats.org/officeDocument/2006/relationships/hyperlink" Id="rId264"/>
    <Relationship TargetMode="External" Target="https://m.edsoo.ru/f2a0c9fa" Type="http://schemas.openxmlformats.org/officeDocument/2006/relationships/hyperlink" Id="rId265"/>
    <Relationship TargetMode="External" Target="https://m.edsoo.ru/f29fc5f0" Type="http://schemas.openxmlformats.org/officeDocument/2006/relationships/hyperlink" Id="rId266"/>
    <Relationship TargetMode="External" Target="https://m.edsoo.ru/f29fe7c4" Type="http://schemas.openxmlformats.org/officeDocument/2006/relationships/hyperlink" Id="rId267"/>
    <Relationship TargetMode="External" Target="https://m.edsoo.ru/f29fe8dc" Type="http://schemas.openxmlformats.org/officeDocument/2006/relationships/hyperlink" Id="rId268"/>
    <Relationship TargetMode="External" Target="https://m.edsoo.ru/f29fe9ea" Type="http://schemas.openxmlformats.org/officeDocument/2006/relationships/hyperlink" Id="rId269"/>
    <Relationship TargetMode="External" Target="https://m.edsoo.ru/f29feb52" Type="http://schemas.openxmlformats.org/officeDocument/2006/relationships/hyperlink" Id="rId270"/>
    <Relationship TargetMode="External" Target="https://m.edsoo.ru/f29fecba" Type="http://schemas.openxmlformats.org/officeDocument/2006/relationships/hyperlink" Id="rId271"/>
    <Relationship TargetMode="External" Target="https://m.edsoo.ru/f2a0a6f0" Type="http://schemas.openxmlformats.org/officeDocument/2006/relationships/hyperlink" Id="rId272"/>
    <Relationship TargetMode="External" Target="https://m.edsoo.ru/f2a0afd8" Type="http://schemas.openxmlformats.org/officeDocument/2006/relationships/hyperlink" Id="rId273"/>
    <Relationship TargetMode="External" Target="https://m.edsoo.ru/f2a0b7ee" Type="http://schemas.openxmlformats.org/officeDocument/2006/relationships/hyperlink" Id="rId274"/>
    <Relationship TargetMode="External" Target="https://m.edsoo.ru/f29fede6" Type="http://schemas.openxmlformats.org/officeDocument/2006/relationships/hyperlink" Id="rId275"/>
    <Relationship TargetMode="External" Target="https://m.edsoo.ru/f29fef08" Type="http://schemas.openxmlformats.org/officeDocument/2006/relationships/hyperlink" Id="rId276"/>
    <Relationship TargetMode="External" Target="https://m.edsoo.ru/f29ff214" Type="http://schemas.openxmlformats.org/officeDocument/2006/relationships/hyperlink" Id="rId277"/>
    <Relationship TargetMode="External" Target="https://m.edsoo.ru/f29ff336" Type="http://schemas.openxmlformats.org/officeDocument/2006/relationships/hyperlink" Id="rId278"/>
    <Relationship TargetMode="External" Target="https://m.edsoo.ru/f29ff44e" Type="http://schemas.openxmlformats.org/officeDocument/2006/relationships/hyperlink" Id="rId279"/>
    <Relationship TargetMode="External" Target="https://m.edsoo.ru/f2a08300" Type="http://schemas.openxmlformats.org/officeDocument/2006/relationships/hyperlink" Id="rId280"/>
    <Relationship TargetMode="External" Target="https://m.edsoo.ru/f29fe36e" Type="http://schemas.openxmlformats.org/officeDocument/2006/relationships/hyperlink" Id="rId281"/>
    <Relationship TargetMode="External" Target="https://m.edsoo.ru/f2a0bee2" Type="http://schemas.openxmlformats.org/officeDocument/2006/relationships/hyperlink" Id="rId282"/>
    <Relationship TargetMode="External" Target="https://m.edsoo.ru/f2a0b906" Type="http://schemas.openxmlformats.org/officeDocument/2006/relationships/hyperlink" Id="rId283"/>
    <Relationship TargetMode="External" Target="https://m.edsoo.ru/f2a087e2" Type="http://schemas.openxmlformats.org/officeDocument/2006/relationships/hyperlink" Id="rId284"/>
    <Relationship TargetMode="External" Target="https://m.edsoo.ru/f2a08b2a" Type="http://schemas.openxmlformats.org/officeDocument/2006/relationships/hyperlink" Id="rId285"/>
    <Relationship TargetMode="External" Target="https://m.edsoo.ru/f2a097d2" Type="http://schemas.openxmlformats.org/officeDocument/2006/relationships/hyperlink" Id="rId286"/>
    <Relationship TargetMode="External" Target="https://m.edsoo.ru/f2a08986" Type="http://schemas.openxmlformats.org/officeDocument/2006/relationships/hyperlink" Id="rId287"/>
    <Relationship TargetMode="External" Target="https://m.edsoo.ru/f2a08cb0" Type="http://schemas.openxmlformats.org/officeDocument/2006/relationships/hyperlink" Id="rId288"/>
    <Relationship TargetMode="External" Target="https://m.edsoo.ru/f2a09502" Type="http://schemas.openxmlformats.org/officeDocument/2006/relationships/hyperlink" Id="rId289"/>
    <Relationship TargetMode="External" Target="https://m.edsoo.ru/f2a09372" Type="http://schemas.openxmlformats.org/officeDocument/2006/relationships/hyperlink" Id="rId290"/>
    <Relationship TargetMode="External" Target="https://m.edsoo.ru/f2a09674" Type="http://schemas.openxmlformats.org/officeDocument/2006/relationships/hyperlink" Id="rId291"/>
    <Relationship TargetMode="External" Target="https://m.edsoo.ru/f2a0c7c0" Type="http://schemas.openxmlformats.org/officeDocument/2006/relationships/hyperlink" Id="rId292"/>
    <Relationship TargetMode="External" Target="https://m.edsoo.ru/f2a0b1c2" Type="http://schemas.openxmlformats.org/officeDocument/2006/relationships/hyperlink" Id="rId293"/>
    <Relationship TargetMode="External" Target="https://m.edsoo.ru/f2a0b4c4" Type="http://schemas.openxmlformats.org/officeDocument/2006/relationships/hyperlink" Id="rId294"/>
    <Relationship TargetMode="External" Target="https://m.edsoo.ru/f2a0b348" Type="http://schemas.openxmlformats.org/officeDocument/2006/relationships/hyperlink" Id="rId295"/>
    <Relationship TargetMode="External" Target="https://m.edsoo.ru/f2a0aa06" Type="http://schemas.openxmlformats.org/officeDocument/2006/relationships/hyperlink" Id="rId296"/>
    <Relationship TargetMode="External" Target="https://m.edsoo.ru/f2a0c234" Type="http://schemas.openxmlformats.org/officeDocument/2006/relationships/hyperlink" Id="rId297"/>
    <Relationship TargetMode="External" Target="https://m.edsoo.ru/f2a0c11c" Type="http://schemas.openxmlformats.org/officeDocument/2006/relationships/hyperlink" Id="rId298"/>
    <Relationship TargetMode="External" Target="https://m.edsoo.ru/f2a0a902" Type="http://schemas.openxmlformats.org/officeDocument/2006/relationships/hyperlink" Id="rId299"/>
    <Relationship TargetMode="External" Target="https://m.edsoo.ru/f2a0c45a" Type="http://schemas.openxmlformats.org/officeDocument/2006/relationships/hyperlink" Id="rId300"/>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