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87572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Алтайский край</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Краснощековский район</w:t>
      </w:r>
      <w:bookmarkEnd w:id="2"/>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"Харловская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Домненко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3299980)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село Харлово</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4875723" w:id="5"/>
    <w:p>
      <w:pPr>
        <w:sectPr>
          <w:pgSz w:w="11906" w:h="16383" w:orient="portrait"/>
        </w:sectPr>
      </w:pPr>
    </w:p>
    <w:bookmarkEnd w:id="5"/>
    <w:bookmarkEnd w:id="0"/>
    <w:bookmarkStart w:name="block-2487572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4875725" w:id="8"/>
    <w:p>
      <w:pPr>
        <w:sectPr>
          <w:pgSz w:w="11906" w:h="16383" w:orient="portrait"/>
        </w:sectPr>
      </w:pPr>
    </w:p>
    <w:bookmarkEnd w:id="8"/>
    <w:bookmarkEnd w:id="6"/>
    <w:bookmarkStart w:name="block-2487571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4875718" w:id="10"/>
    <w:p>
      <w:pPr>
        <w:sectPr>
          <w:pgSz w:w="11906" w:h="16383" w:orient="portrait"/>
        </w:sectPr>
      </w:pPr>
    </w:p>
    <w:bookmarkEnd w:id="10"/>
    <w:bookmarkEnd w:id="9"/>
    <w:bookmarkStart w:name="block-2487571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4875719" w:id="12"/>
    <w:p>
      <w:pPr>
        <w:sectPr>
          <w:pgSz w:w="11906" w:h="16383" w:orient="portrait"/>
        </w:sectPr>
      </w:pPr>
    </w:p>
    <w:bookmarkEnd w:id="12"/>
    <w:bookmarkEnd w:id="11"/>
    <w:bookmarkStart w:name="block-2487572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4875720" w:id="14"/>
    <w:p>
      <w:pPr>
        <w:sectPr>
          <w:pgSz w:w="16383" w:h="11906" w:orient="landscape"/>
        </w:sectPr>
      </w:pPr>
    </w:p>
    <w:bookmarkEnd w:id="14"/>
    <w:bookmarkEnd w:id="13"/>
    <w:bookmarkStart w:name="block-2487572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875721" w:id="16"/>
    <w:p>
      <w:pPr>
        <w:sectPr>
          <w:pgSz w:w="16383" w:h="11906" w:orient="landscape"/>
        </w:sectPr>
      </w:pPr>
    </w:p>
    <w:bookmarkEnd w:id="16"/>
    <w:bookmarkEnd w:id="15"/>
    <w:bookmarkStart w:name="block-24875722"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875722" w:id="18"/>
    <w:p>
      <w:pPr>
        <w:sectPr>
          <w:pgSz w:w="16383" w:h="11906" w:orient="landscape"/>
        </w:sectPr>
      </w:pPr>
    </w:p>
    <w:bookmarkEnd w:id="18"/>
    <w:bookmarkEnd w:id="17"/>
    <w:bookmarkStart w:name="block-2487572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875724"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