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0171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cf94676-8cc8-481e-bda5-8fab9254b757" w:id="1"/>
      <w:r>
        <w:rPr>
          <w:rFonts w:ascii="Times New Roman" w:hAnsi="Times New Roman"/>
          <w:b/>
          <w:i w:val="false"/>
          <w:color w:val="000000"/>
          <w:sz w:val="28"/>
        </w:rPr>
        <w:t>Алтайский край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a8a890ff-bfa6-4231-8640-f7224df0df51" w:id="2"/>
      <w:r>
        <w:rPr>
          <w:rFonts w:ascii="Times New Roman" w:hAnsi="Times New Roman"/>
          <w:b/>
          <w:i w:val="false"/>
          <w:color w:val="000000"/>
          <w:sz w:val="28"/>
        </w:rPr>
        <w:t>Краснощёковский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"Харловская СОШ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Домненко А.М.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43306)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c3056e5-3310-4ab5-8149-431321fcd2e5" w:id="3"/>
      <w:r>
        <w:rPr>
          <w:rFonts w:ascii="Times New Roman" w:hAnsi="Times New Roman"/>
          <w:b/>
          <w:i w:val="false"/>
          <w:color w:val="000000"/>
          <w:sz w:val="28"/>
        </w:rPr>
        <w:t>Харлово-2023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896ba0f-9440-428b-b990-6bdd731fd219" w:id="4"/>
      <w:r>
        <w:rPr>
          <w:rFonts w:ascii="Times New Roman" w:hAnsi="Times New Roman"/>
          <w:b/>
          <w:i w:val="false"/>
          <w:color w:val="000000"/>
          <w:sz w:val="28"/>
        </w:rPr>
        <w:t>год</w:t>
      </w:r>
      <w:bookmarkEnd w:id="4"/>
    </w:p>
    <w:p>
      <w:pPr>
        <w:spacing w:before="0" w:after="0"/>
        <w:ind w:left="120"/>
        <w:jc w:val="left"/>
      </w:pPr>
    </w:p>
    <w:bookmarkStart w:name="block-301715" w:id="5"/>
    <w:p>
      <w:pPr>
        <w:sectPr>
          <w:pgSz w:w="11906" w:h="16383" w:orient="portrait"/>
        </w:sectPr>
      </w:pPr>
    </w:p>
    <w:bookmarkEnd w:id="5"/>
    <w:bookmarkEnd w:id="0"/>
    <w:bookmarkStart w:name="block-30171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301719" w:id="7"/>
    <w:p>
      <w:pPr>
        <w:sectPr>
          <w:pgSz w:w="11906" w:h="16383" w:orient="portrait"/>
        </w:sectPr>
      </w:pPr>
    </w:p>
    <w:bookmarkEnd w:id="7"/>
    <w:bookmarkEnd w:id="6"/>
    <w:bookmarkStart w:name="block-301717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301717" w:id="9"/>
    <w:p>
      <w:pPr>
        <w:sectPr>
          <w:pgSz w:w="11906" w:h="16383" w:orient="portrait"/>
        </w:sectPr>
      </w:pPr>
    </w:p>
    <w:bookmarkEnd w:id="9"/>
    <w:bookmarkEnd w:id="8"/>
    <w:bookmarkStart w:name="block-30171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301716" w:id="11"/>
    <w:p>
      <w:pPr>
        <w:sectPr>
          <w:pgSz w:w="11906" w:h="16383" w:orient="portrait"/>
        </w:sectPr>
      </w:pPr>
    </w:p>
    <w:bookmarkEnd w:id="11"/>
    <w:bookmarkEnd w:id="10"/>
    <w:bookmarkStart w:name="block-301718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75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1718" w:id="13"/>
    <w:p>
      <w:pPr>
        <w:sectPr>
          <w:pgSz w:w="16383" w:h="11906" w:orient="landscape"/>
        </w:sectPr>
      </w:pPr>
    </w:p>
    <w:bookmarkEnd w:id="13"/>
    <w:bookmarkEnd w:id="12"/>
    <w:bookmarkStart w:name="block-301713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10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Конститутция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культырне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культырне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1713" w:id="15"/>
    <w:p>
      <w:pPr>
        <w:sectPr>
          <w:pgSz w:w="16383" w:h="11906" w:orient="landscape"/>
        </w:sectPr>
      </w:pPr>
    </w:p>
    <w:bookmarkEnd w:id="15"/>
    <w:bookmarkEnd w:id="14"/>
    <w:bookmarkStart w:name="block-30171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7242d94d-e1f1-4df7-9b61-f04a247942f3" w:id="17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7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301714" w:id="18"/>
    <w:p>
      <w:pPr>
        <w:sectPr>
          <w:pgSz w:w="11906" w:h="16383" w:orient="portrait"/>
        </w:sectPr>
      </w:pPr>
    </w:p>
    <w:bookmarkEnd w:id="18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1330e" Type="http://schemas.openxmlformats.org/officeDocument/2006/relationships/hyperlink" Id="rId24"/>
    <Relationship TargetMode="External" Target="https://m.edsoo.ru/f841254e" Type="http://schemas.openxmlformats.org/officeDocument/2006/relationships/hyperlink" Id="rId25"/>
    <Relationship TargetMode="External" Target="https://m.edsoo.ru/f84123aa" Type="http://schemas.openxmlformats.org/officeDocument/2006/relationships/hyperlink" Id="rId26"/>
    <Relationship TargetMode="External" Target="https://m.edsoo.ru/f8412d5a" Type="http://schemas.openxmlformats.org/officeDocument/2006/relationships/hyperlink" Id="rId27"/>
    <Relationship TargetMode="External" Target="https://m.edsoo.ru/f84140ba" Type="http://schemas.openxmlformats.org/officeDocument/2006/relationships/hyperlink" Id="rId28"/>
    <Relationship TargetMode="External" Target="https://m.edsoo.ru/f841427c" Type="http://schemas.openxmlformats.org/officeDocument/2006/relationships/hyperlink" Id="rId29"/>
    <Relationship TargetMode="External" Target="https://m.edsoo.ru/f84134bc" Type="http://schemas.openxmlformats.org/officeDocument/2006/relationships/hyperlink" Id="rId30"/>
    <Relationship TargetMode="External" Target="https://m.edsoo.ru/f841380e" Type="http://schemas.openxmlformats.org/officeDocument/2006/relationships/hyperlink" Id="rId31"/>
    <Relationship TargetMode="External" Target="https://m.edsoo.ru/f8413e30" Type="http://schemas.openxmlformats.org/officeDocument/2006/relationships/hyperlink" Id="rId32"/>
    <Relationship TargetMode="External" Target="https://m.edsoo.ru/f841367e" Type="http://schemas.openxmlformats.org/officeDocument/2006/relationships/hyperlink" Id="rId33"/>
    <Relationship TargetMode="External" Target="https://m.edsoo.ru/f8413c3c" Type="http://schemas.openxmlformats.org/officeDocument/2006/relationships/hyperlink" Id="rId34"/>
    <Relationship TargetMode="External" Target="https://m.edsoo.ru/f841213e" Type="http://schemas.openxmlformats.org/officeDocument/2006/relationships/hyperlink" Id="rId35"/>
    <Relationship TargetMode="External" Target="https://m.edsoo.ru/f8412ef4" Type="http://schemas.openxmlformats.org/officeDocument/2006/relationships/hyperlink" Id="rId36"/>
    <Relationship TargetMode="External" Target="https://m.edsoo.ru/f841314c" Type="http://schemas.openxmlformats.org/officeDocument/2006/relationships/hyperlink" Id="rId37"/>
    <Relationship TargetMode="External" Target="https://m.edsoo.ru/f841481c" Type="http://schemas.openxmlformats.org/officeDocument/2006/relationships/hyperlink" Id="rId38"/>
    <Relationship TargetMode="External" Target="https://m.edsoo.ru/f8414650" Type="http://schemas.openxmlformats.org/officeDocument/2006/relationships/hyperlink" Id="rId39"/>
    <Relationship TargetMode="External" Target="https://m.edsoo.ru/f84149d4" Type="http://schemas.openxmlformats.org/officeDocument/2006/relationships/hyperlink" Id="rId40"/>
    <Relationship TargetMode="External" Target="https://m.edsoo.ru/f8414b6e" Type="http://schemas.openxmlformats.org/officeDocument/2006/relationships/hyperlink" Id="rId41"/>
    <Relationship TargetMode="External" Target="https://m.edsoo.ru/f84112c0" Type="http://schemas.openxmlformats.org/officeDocument/2006/relationships/hyperlink" Id="rId42"/>
    <Relationship TargetMode="External" Target="https://m.edsoo.ru/f840c162" Type="http://schemas.openxmlformats.org/officeDocument/2006/relationships/hyperlink" Id="rId43"/>
    <Relationship TargetMode="External" Target="https://m.edsoo.ru/f840c392" Type="http://schemas.openxmlformats.org/officeDocument/2006/relationships/hyperlink" Id="rId44"/>
    <Relationship TargetMode="External" Target="https://m.edsoo.ru/f840c9c8" Type="http://schemas.openxmlformats.org/officeDocument/2006/relationships/hyperlink" Id="rId45"/>
    <Relationship TargetMode="External" Target="https://m.edsoo.ru/f840c7ca" Type="http://schemas.openxmlformats.org/officeDocument/2006/relationships/hyperlink" Id="rId46"/>
    <Relationship TargetMode="External" Target="https://m.edsoo.ru/f840cce8" Type="http://schemas.openxmlformats.org/officeDocument/2006/relationships/hyperlink" Id="rId47"/>
    <Relationship TargetMode="External" Target="https://m.edsoo.ru/f840cb62" Type="http://schemas.openxmlformats.org/officeDocument/2006/relationships/hyperlink" Id="rId48"/>
    <Relationship TargetMode="External" Target="https://m.edsoo.ru/f840ce78" Type="http://schemas.openxmlformats.org/officeDocument/2006/relationships/hyperlink" Id="rId49"/>
    <Relationship TargetMode="External" Target="https://m.edsoo.ru/f840d03a" Type="http://schemas.openxmlformats.org/officeDocument/2006/relationships/hyperlink" Id="rId50"/>
    <Relationship TargetMode="External" Target="https://m.edsoo.ru/f840d328" Type="http://schemas.openxmlformats.org/officeDocument/2006/relationships/hyperlink" Id="rId51"/>
    <Relationship TargetMode="External" Target="https://m.edsoo.ru/f840d846" Type="http://schemas.openxmlformats.org/officeDocument/2006/relationships/hyperlink" Id="rId52"/>
    <Relationship TargetMode="External" Target="https://m.edsoo.ru/f8412706" Type="http://schemas.openxmlformats.org/officeDocument/2006/relationships/hyperlink" Id="rId53"/>
    <Relationship TargetMode="External" Target="https://m.edsoo.ru/f8412896" Type="http://schemas.openxmlformats.org/officeDocument/2006/relationships/hyperlink" Id="rId54"/>
    <Relationship TargetMode="External" Target="https://m.edsoo.ru/f840dd78" Type="http://schemas.openxmlformats.org/officeDocument/2006/relationships/hyperlink" Id="rId55"/>
    <Relationship TargetMode="External" Target="https://m.edsoo.ru/f840dbde" Type="http://schemas.openxmlformats.org/officeDocument/2006/relationships/hyperlink" Id="rId56"/>
    <Relationship TargetMode="External" Target="https://m.edsoo.ru/f840f9fc" Type="http://schemas.openxmlformats.org/officeDocument/2006/relationships/hyperlink" Id="rId57"/>
    <Relationship TargetMode="External" Target="https://m.edsoo.ru/f840df26" Type="http://schemas.openxmlformats.org/officeDocument/2006/relationships/hyperlink" Id="rId58"/>
    <Relationship TargetMode="External" Target="https://m.edsoo.ru/f840f240" Type="http://schemas.openxmlformats.org/officeDocument/2006/relationships/hyperlink" Id="rId59"/>
    <Relationship TargetMode="External" Target="https://m.edsoo.ru/f840e0de" Type="http://schemas.openxmlformats.org/officeDocument/2006/relationships/hyperlink" Id="rId60"/>
    <Relationship TargetMode="External" Target="https://m.edsoo.ru/f840e282" Type="http://schemas.openxmlformats.org/officeDocument/2006/relationships/hyperlink" Id="rId61"/>
    <Relationship TargetMode="External" Target="https://m.edsoo.ru/f840e41c" Type="http://schemas.openxmlformats.org/officeDocument/2006/relationships/hyperlink" Id="rId62"/>
    <Relationship TargetMode="External" Target="https://m.edsoo.ru/f840e6a6" Type="http://schemas.openxmlformats.org/officeDocument/2006/relationships/hyperlink" Id="rId63"/>
    <Relationship TargetMode="External" Target="https://m.edsoo.ru/f840fde4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0e85e" Type="http://schemas.openxmlformats.org/officeDocument/2006/relationships/hyperlink" Id="rId66"/>
    <Relationship TargetMode="External" Target="https://m.edsoo.ru/f840ea16" Type="http://schemas.openxmlformats.org/officeDocument/2006/relationships/hyperlink" Id="rId67"/>
    <Relationship TargetMode="External" Target="https://m.edsoo.ru/f840ebe2" Type="http://schemas.openxmlformats.org/officeDocument/2006/relationships/hyperlink" Id="rId68"/>
    <Relationship TargetMode="External" Target="https://m.edsoo.ru/f840ed90" Type="http://schemas.openxmlformats.org/officeDocument/2006/relationships/hyperlink" Id="rId69"/>
    <Relationship TargetMode="External" Target="https://m.edsoo.ru/f840ef2a" Type="http://schemas.openxmlformats.org/officeDocument/2006/relationships/hyperlink" Id="rId70"/>
    <Relationship TargetMode="External" Target="https://m.edsoo.ru/f840f0b0" Type="http://schemas.openxmlformats.org/officeDocument/2006/relationships/hyperlink" Id="rId71"/>
    <Relationship TargetMode="External" Target="https://m.edsoo.ru/f8412b98" Type="http://schemas.openxmlformats.org/officeDocument/2006/relationships/hyperlink" Id="rId72"/>
    <Relationship TargetMode="External" Target="https://m.edsoo.ru/f841030c" Type="http://schemas.openxmlformats.org/officeDocument/2006/relationships/hyperlink" Id="rId73"/>
    <Relationship TargetMode="External" Target="https://m.edsoo.ru/f840ff74" Type="http://schemas.openxmlformats.org/officeDocument/2006/relationships/hyperlink" Id="rId74"/>
    <Relationship TargetMode="External" Target="https://m.edsoo.ru/f8410122" Type="http://schemas.openxmlformats.org/officeDocument/2006/relationships/hyperlink" Id="rId75"/>
    <Relationship TargetMode="External" Target="https://m.edsoo.ru/f84104ba" Type="http://schemas.openxmlformats.org/officeDocument/2006/relationships/hyperlink" Id="rId76"/>
    <Relationship TargetMode="External" Target="https://m.edsoo.ru/f8410654" Type="http://schemas.openxmlformats.org/officeDocument/2006/relationships/hyperlink" Id="rId77"/>
    <Relationship TargetMode="External" Target="https://m.edsoo.ru/f84116c6" Type="http://schemas.openxmlformats.org/officeDocument/2006/relationships/hyperlink" Id="rId78"/>
    <Relationship TargetMode="External" Target="https://m.edsoo.ru/f8410aa0" Type="http://schemas.openxmlformats.org/officeDocument/2006/relationships/hyperlink" Id="rId79"/>
    <Relationship TargetMode="External" Target="https://m.edsoo.ru/f8410dd4" Type="http://schemas.openxmlformats.org/officeDocument/2006/relationships/hyperlink" Id="rId80"/>
    <Relationship TargetMode="External" Target="https://m.edsoo.ru/f8411108" Type="http://schemas.openxmlformats.org/officeDocument/2006/relationships/hyperlink" Id="rId81"/>
    <Relationship TargetMode="External" Target="https://m.edsoo.ru/f841146e" Type="http://schemas.openxmlformats.org/officeDocument/2006/relationships/hyperlink" Id="rId82"/>
    <Relationship TargetMode="External" Target="https://m.edsoo.ru/f8410f78" Type="http://schemas.openxmlformats.org/officeDocument/2006/relationships/hyperlink" Id="rId83"/>
    <Relationship TargetMode="External" Target="https://m.edsoo.ru/f8410c3a" Type="http://schemas.openxmlformats.org/officeDocument/2006/relationships/hyperlink" Id="rId84"/>
    <Relationship TargetMode="External" Target="https://m.edsoo.ru/f84118a6" Type="http://schemas.openxmlformats.org/officeDocument/2006/relationships/hyperlink" Id="rId85"/>
    <Relationship TargetMode="External" Target="https://m.edsoo.ru/f8411a5e" Type="http://schemas.openxmlformats.org/officeDocument/2006/relationships/hyperlink" Id="rId86"/>
    <Relationship TargetMode="External" Target="https://m.edsoo.ru/f8410910" Type="http://schemas.openxmlformats.org/officeDocument/2006/relationships/hyperlink" Id="rId87"/>
    <Relationship TargetMode="External" Target="https://m.edsoo.ru/f8411c0c" Type="http://schemas.openxmlformats.org/officeDocument/2006/relationships/hyperlink" Id="rId88"/>
    <Relationship TargetMode="External" Target="https://m.edsoo.ru/f8411dd8" Type="http://schemas.openxmlformats.org/officeDocument/2006/relationships/hyperlink" Id="rId89"/>
    <Relationship TargetMode="External" Target="https://m.edsoo.ru/f8411f90" Type="http://schemas.openxmlformats.org/officeDocument/2006/relationships/hyperlink" Id="rId90"/>
    <Relationship TargetMode="External" Target="https://m.edsoo.ru/f841d8ea" Type="http://schemas.openxmlformats.org/officeDocument/2006/relationships/hyperlink" Id="rId91"/>
    <Relationship TargetMode="External" Target="https://m.edsoo.ru/f841d188" Type="http://schemas.openxmlformats.org/officeDocument/2006/relationships/hyperlink" Id="rId92"/>
    <Relationship TargetMode="External" Target="https://m.edsoo.ru/f841d336" Type="http://schemas.openxmlformats.org/officeDocument/2006/relationships/hyperlink" Id="rId93"/>
    <Relationship TargetMode="External" Target="https://m.edsoo.ru/f841dac0" Type="http://schemas.openxmlformats.org/officeDocument/2006/relationships/hyperlink" Id="rId94"/>
    <Relationship TargetMode="External" Target="https://m.edsoo.ru/f841e664" Type="http://schemas.openxmlformats.org/officeDocument/2006/relationships/hyperlink" Id="rId95"/>
    <Relationship TargetMode="External" Target="https://m.edsoo.ru/f841e4c0" Type="http://schemas.openxmlformats.org/officeDocument/2006/relationships/hyperlink" Id="rId96"/>
    <Relationship TargetMode="External" Target="https://m.edsoo.ru/f841e876" Type="http://schemas.openxmlformats.org/officeDocument/2006/relationships/hyperlink" Id="rId97"/>
    <Relationship TargetMode="External" Target="https://m.edsoo.ru/f841dc50" Type="http://schemas.openxmlformats.org/officeDocument/2006/relationships/hyperlink" Id="rId98"/>
    <Relationship TargetMode="External" Target="https://m.edsoo.ru/f8418bb0" Type="http://schemas.openxmlformats.org/officeDocument/2006/relationships/hyperlink" Id="rId99"/>
    <Relationship TargetMode="External" Target="https://m.edsoo.ru/f8418dc2" Type="http://schemas.openxmlformats.org/officeDocument/2006/relationships/hyperlink" Id="rId100"/>
    <Relationship TargetMode="External" Target="https://m.edsoo.ru/f841a082" Type="http://schemas.openxmlformats.org/officeDocument/2006/relationships/hyperlink" Id="rId101"/>
    <Relationship TargetMode="External" Target="https://m.edsoo.ru/f841a262" Type="http://schemas.openxmlformats.org/officeDocument/2006/relationships/hyperlink" Id="rId102"/>
    <Relationship TargetMode="External" Target="https://m.edsoo.ru/f8419894" Type="http://schemas.openxmlformats.org/officeDocument/2006/relationships/hyperlink" Id="rId103"/>
    <Relationship TargetMode="External" Target="https://m.edsoo.ru/f8419894" Type="http://schemas.openxmlformats.org/officeDocument/2006/relationships/hyperlink" Id="rId104"/>
    <Relationship TargetMode="External" Target="https://m.edsoo.ru/f8419c54" Type="http://schemas.openxmlformats.org/officeDocument/2006/relationships/hyperlink" Id="rId105"/>
    <Relationship TargetMode="External" Target="https://m.edsoo.ru/f841b284" Type="http://schemas.openxmlformats.org/officeDocument/2006/relationships/hyperlink" Id="rId106"/>
    <Relationship TargetMode="External" Target="https://m.edsoo.ru/f8419e7a" Type="http://schemas.openxmlformats.org/officeDocument/2006/relationships/hyperlink" Id="rId107"/>
    <Relationship TargetMode="External" Target="https://m.edsoo.ru/f841b4aa" Type="http://schemas.openxmlformats.org/officeDocument/2006/relationships/hyperlink" Id="rId108"/>
    <Relationship TargetMode="External" Target="https://m.edsoo.ru/f841b694" Type="http://schemas.openxmlformats.org/officeDocument/2006/relationships/hyperlink" Id="rId109"/>
    <Relationship TargetMode="External" Target="https://m.edsoo.ru/f841b89c" Type="http://schemas.openxmlformats.org/officeDocument/2006/relationships/hyperlink" Id="rId110"/>
    <Relationship TargetMode="External" Target="https://m.edsoo.ru/f841bf72" Type="http://schemas.openxmlformats.org/officeDocument/2006/relationships/hyperlink" Id="rId111"/>
    <Relationship TargetMode="External" Target="https://m.edsoo.ru/f841c12a" Type="http://schemas.openxmlformats.org/officeDocument/2006/relationships/hyperlink" Id="rId112"/>
    <Relationship TargetMode="External" Target="https://m.edsoo.ru/f841c56c" Type="http://schemas.openxmlformats.org/officeDocument/2006/relationships/hyperlink" Id="rId113"/>
    <Relationship TargetMode="External" Target="https://m.edsoo.ru/f841c800" Type="http://schemas.openxmlformats.org/officeDocument/2006/relationships/hyperlink" Id="rId114"/>
    <Relationship TargetMode="External" Target="https://m.edsoo.ru/f841c9f4" Type="http://schemas.openxmlformats.org/officeDocument/2006/relationships/hyperlink" Id="rId115"/>
    <Relationship TargetMode="External" Target="https://m.edsoo.ru/f841cd14" Type="http://schemas.openxmlformats.org/officeDocument/2006/relationships/hyperlink" Id="rId116"/>
    <Relationship TargetMode="External" Target="https://m.edsoo.ru/f841cf94" Type="http://schemas.openxmlformats.org/officeDocument/2006/relationships/hyperlink" Id="rId117"/>
    <Relationship TargetMode="External" Target="https://m.edsoo.ru/f841ae1a" Type="http://schemas.openxmlformats.org/officeDocument/2006/relationships/hyperlink" Id="rId118"/>
    <Relationship TargetMode="External" Target="https://m.edsoo.ru/f8415b9a" Type="http://schemas.openxmlformats.org/officeDocument/2006/relationships/hyperlink" Id="rId119"/>
    <Relationship TargetMode="External" Target="https://m.edsoo.ru/f841d516" Type="http://schemas.openxmlformats.org/officeDocument/2006/relationships/hyperlink" Id="rId120"/>
    <Relationship TargetMode="External" Target="https://m.edsoo.ru/f841a62c" Type="http://schemas.openxmlformats.org/officeDocument/2006/relationships/hyperlink" Id="rId121"/>
    <Relationship TargetMode="External" Target="https://m.edsoo.ru/f841a82a" Type="http://schemas.openxmlformats.org/officeDocument/2006/relationships/hyperlink" Id="rId122"/>
    <Relationship TargetMode="External" Target="https://m.edsoo.ru/f8414d1c" Type="http://schemas.openxmlformats.org/officeDocument/2006/relationships/hyperlink" Id="rId123"/>
    <Relationship TargetMode="External" Target="https://m.edsoo.ru/f8414eca" Type="http://schemas.openxmlformats.org/officeDocument/2006/relationships/hyperlink" Id="rId124"/>
    <Relationship TargetMode="External" Target="https://m.edsoo.ru/f841668a" Type="http://schemas.openxmlformats.org/officeDocument/2006/relationships/hyperlink" Id="rId125"/>
    <Relationship TargetMode="External" Target="https://m.edsoo.ru/f841668a" Type="http://schemas.openxmlformats.org/officeDocument/2006/relationships/hyperlink" Id="rId126"/>
    <Relationship TargetMode="External" Target="https://m.edsoo.ru/f8416806" Type="http://schemas.openxmlformats.org/officeDocument/2006/relationships/hyperlink" Id="rId127"/>
    <Relationship TargetMode="External" Target="https://m.edsoo.ru/f8416996" Type="http://schemas.openxmlformats.org/officeDocument/2006/relationships/hyperlink" Id="rId128"/>
    <Relationship TargetMode="External" Target="https://m.edsoo.ru/f8416b58" Type="http://schemas.openxmlformats.org/officeDocument/2006/relationships/hyperlink" Id="rId129"/>
    <Relationship TargetMode="External" Target="https://m.edsoo.ru/f8416cfc" Type="http://schemas.openxmlformats.org/officeDocument/2006/relationships/hyperlink" Id="rId130"/>
    <Relationship TargetMode="External" Target="https://m.edsoo.ru/f8416fae" Type="http://schemas.openxmlformats.org/officeDocument/2006/relationships/hyperlink" Id="rId131"/>
    <Relationship TargetMode="External" Target="https://m.edsoo.ru/f8417382" Type="http://schemas.openxmlformats.org/officeDocument/2006/relationships/hyperlink" Id="rId132"/>
    <Relationship TargetMode="External" Target="https://m.edsoo.ru/f8417526" Type="http://schemas.openxmlformats.org/officeDocument/2006/relationships/hyperlink" Id="rId133"/>
    <Relationship TargetMode="External" Target="https://m.edsoo.ru/f8417918" Type="http://schemas.openxmlformats.org/officeDocument/2006/relationships/hyperlink" Id="rId134"/>
    <Relationship TargetMode="External" Target="https://m.edsoo.ru/f8417b34" Type="http://schemas.openxmlformats.org/officeDocument/2006/relationships/hyperlink" Id="rId135"/>
    <Relationship TargetMode="External" Target="https://m.edsoo.ru/f8417d1e" Type="http://schemas.openxmlformats.org/officeDocument/2006/relationships/hyperlink" Id="rId136"/>
    <Relationship TargetMode="External" Target="https://m.edsoo.ru/f8417f08" Type="http://schemas.openxmlformats.org/officeDocument/2006/relationships/hyperlink" Id="rId137"/>
    <Relationship TargetMode="External" Target="https://m.edsoo.ru/f84183b8" Type="http://schemas.openxmlformats.org/officeDocument/2006/relationships/hyperlink" Id="rId138"/>
    <Relationship TargetMode="External" Target="https://m.edsoo.ru/f84181ce" Type="http://schemas.openxmlformats.org/officeDocument/2006/relationships/hyperlink" Id="rId139"/>
    <Relationship TargetMode="External" Target="https://m.edsoo.ru/f8418778" Type="http://schemas.openxmlformats.org/officeDocument/2006/relationships/hyperlink" Id="rId140"/>
    <Relationship TargetMode="External" Target="https://m.edsoo.ru/f84185ac" Type="http://schemas.openxmlformats.org/officeDocument/2006/relationships/hyperlink" Id="rId141"/>
    <Relationship TargetMode="External" Target="https://m.edsoo.ru/f841546a" Type="http://schemas.openxmlformats.org/officeDocument/2006/relationships/hyperlink" Id="rId142"/>
    <Relationship TargetMode="External" Target="https://m.edsoo.ru/f841580c" Type="http://schemas.openxmlformats.org/officeDocument/2006/relationships/hyperlink" Id="rId143"/>
    <Relationship TargetMode="External" Target="https://m.edsoo.ru/f8415118" Type="http://schemas.openxmlformats.org/officeDocument/2006/relationships/hyperlink" Id="rId144"/>
    <Relationship TargetMode="External" Target="https://m.edsoo.ru/f84152c6" Type="http://schemas.openxmlformats.org/officeDocument/2006/relationships/hyperlink" Id="rId145"/>
    <Relationship TargetMode="External" Target="https://m.edsoo.ru/f8415636" Type="http://schemas.openxmlformats.org/officeDocument/2006/relationships/hyperlink" Id="rId146"/>
    <Relationship TargetMode="External" Target="https://m.edsoo.ru/f8415da2" Type="http://schemas.openxmlformats.org/officeDocument/2006/relationships/hyperlink" Id="rId147"/>
    <Relationship TargetMode="External" Target="https://m.edsoo.ru/f8416306" Type="http://schemas.openxmlformats.org/officeDocument/2006/relationships/hyperlink" Id="rId148"/>
    <Relationship TargetMode="External" Target="https://m.edsoo.ru/f8416180" Type="http://schemas.openxmlformats.org/officeDocument/2006/relationships/hyperlink" Id="rId149"/>
    <Relationship TargetMode="External" Target="https://m.edsoo.ru/f8415f50" Type="http://schemas.openxmlformats.org/officeDocument/2006/relationships/hyperlink" Id="rId150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