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87686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Алтайский край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Краснощековский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"Харловская СОШ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МКОУ "Харловская СОШ"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Домненко А.М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3300128)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село Харлово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4876866" w:id="5"/>
    <w:p>
      <w:pPr>
        <w:sectPr>
          <w:pgSz w:w="11906" w:h="16383" w:orient="portrait"/>
        </w:sectPr>
      </w:pPr>
    </w:p>
    <w:bookmarkEnd w:id="5"/>
    <w:bookmarkEnd w:id="0"/>
    <w:bookmarkStart w:name="block-2487686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4876863" w:id="8"/>
    <w:p>
      <w:pPr>
        <w:sectPr>
          <w:pgSz w:w="11906" w:h="16383" w:orient="portrait"/>
        </w:sectPr>
      </w:pPr>
    </w:p>
    <w:bookmarkEnd w:id="8"/>
    <w:bookmarkEnd w:id="6"/>
    <w:bookmarkStart w:name="block-2487686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4876867" w:id="13"/>
    <w:p>
      <w:pPr>
        <w:sectPr>
          <w:pgSz w:w="11906" w:h="16383" w:orient="portrait"/>
        </w:sectPr>
      </w:pPr>
    </w:p>
    <w:bookmarkEnd w:id="13"/>
    <w:bookmarkEnd w:id="9"/>
    <w:bookmarkStart w:name="block-24876864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4876864" w:id="19"/>
    <w:p>
      <w:pPr>
        <w:sectPr>
          <w:pgSz w:w="11906" w:h="16383" w:orient="portrait"/>
        </w:sectPr>
      </w:pPr>
    </w:p>
    <w:bookmarkEnd w:id="19"/>
    <w:bookmarkEnd w:id="14"/>
    <w:bookmarkStart w:name="block-24876865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876865" w:id="21"/>
    <w:p>
      <w:pPr>
        <w:sectPr>
          <w:pgSz w:w="16383" w:h="11906" w:orient="landscape"/>
        </w:sectPr>
      </w:pPr>
    </w:p>
    <w:bookmarkEnd w:id="21"/>
    <w:bookmarkEnd w:id="20"/>
    <w:bookmarkStart w:name="block-24876868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876868" w:id="23"/>
    <w:p>
      <w:pPr>
        <w:sectPr>
          <w:pgSz w:w="16383" w:h="11906" w:orient="landscape"/>
        </w:sectPr>
      </w:pPr>
    </w:p>
    <w:bookmarkEnd w:id="23"/>
    <w:bookmarkEnd w:id="22"/>
    <w:bookmarkStart w:name="block-24876869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25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4876869" w:id="26"/>
    <w:p>
      <w:pPr>
        <w:sectPr>
          <w:pgSz w:w="11906" w:h="16383" w:orient="portrait"/>
        </w:sectPr>
      </w:pPr>
    </w:p>
    <w:bookmarkEnd w:id="26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