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1429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330115)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314298" w:id="1"/>
    <w:p>
      <w:pPr>
        <w:sectPr>
          <w:pgSz w:w="11906" w:h="16383" w:orient="portrait"/>
        </w:sectPr>
      </w:pPr>
    </w:p>
    <w:bookmarkEnd w:id="1"/>
    <w:bookmarkEnd w:id="0"/>
    <w:bookmarkStart w:name="block-2314301"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bookmarkStart w:name="block-2314301" w:id="3"/>
    <w:p>
      <w:pPr>
        <w:sectPr>
          <w:pgSz w:w="11906" w:h="16383" w:orient="portrait"/>
        </w:sectPr>
      </w:pPr>
    </w:p>
    <w:bookmarkEnd w:id="3"/>
    <w:bookmarkEnd w:id="2"/>
    <w:bookmarkStart w:name="block-2314299" w:id="4"/>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2314299" w:id="5"/>
    <w:p>
      <w:pPr>
        <w:sectPr>
          <w:pgSz w:w="11906" w:h="16383" w:orient="portrait"/>
        </w:sectPr>
      </w:pPr>
    </w:p>
    <w:bookmarkEnd w:id="5"/>
    <w:bookmarkEnd w:id="4"/>
    <w:bookmarkStart w:name="block-2314300" w:id="6"/>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2314300" w:id="7"/>
    <w:p>
      <w:pPr>
        <w:sectPr>
          <w:pgSz w:w="11906" w:h="16383" w:orient="portrait"/>
        </w:sectPr>
      </w:pPr>
    </w:p>
    <w:bookmarkEnd w:id="7"/>
    <w:bookmarkEnd w:id="6"/>
    <w:bookmarkStart w:name="block-2314295"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2314295" w:id="9"/>
    <w:p>
      <w:pPr>
        <w:sectPr>
          <w:pgSz w:w="16383" w:h="11906" w:orient="landscape"/>
        </w:sectPr>
      </w:pPr>
    </w:p>
    <w:bookmarkEnd w:id="9"/>
    <w:bookmarkEnd w:id="8"/>
    <w:bookmarkStart w:name="block-2314296"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2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14296" w:id="11"/>
    <w:p>
      <w:pPr>
        <w:sectPr>
          <w:pgSz w:w="16383" w:h="11906" w:orient="landscape"/>
        </w:sectPr>
      </w:pPr>
    </w:p>
    <w:bookmarkEnd w:id="11"/>
    <w:bookmarkEnd w:id="10"/>
    <w:bookmarkStart w:name="block-2314297"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14297"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